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F" w:rsidRPr="009A6537" w:rsidRDefault="00E940AF" w:rsidP="00E940AF">
      <w:pPr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  <w:r w:rsidRPr="009A6537">
        <w:rPr>
          <w:rFonts w:asciiTheme="minorHAnsi" w:hAnsiTheme="minorHAnsi"/>
          <w:color w:val="000000" w:themeColor="text1"/>
          <w:sz w:val="22"/>
          <w:szCs w:val="22"/>
        </w:rPr>
        <w:t xml:space="preserve">BWSRC Board Meeting </w:t>
      </w:r>
      <w:r w:rsidR="001D4A4E" w:rsidRPr="009A6537">
        <w:rPr>
          <w:rFonts w:asciiTheme="minorHAnsi" w:hAnsiTheme="minorHAnsi"/>
          <w:color w:val="000000" w:themeColor="text1"/>
          <w:sz w:val="22"/>
          <w:szCs w:val="22"/>
        </w:rPr>
        <w:t>Minutes</w:t>
      </w:r>
    </w:p>
    <w:p w:rsidR="001D4A4E" w:rsidRPr="009A6537" w:rsidRDefault="00E868F7" w:rsidP="001D4A4E">
      <w:pPr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8/14</w:t>
      </w:r>
      <w:r w:rsidR="001D4A4E" w:rsidRPr="009A6537">
        <w:rPr>
          <w:rFonts w:asciiTheme="minorHAnsi" w:hAnsiTheme="minorHAnsi"/>
          <w:color w:val="000000" w:themeColor="text1"/>
          <w:sz w:val="22"/>
          <w:szCs w:val="22"/>
        </w:rPr>
        <w:t>/2016 @ 6:00 PM</w:t>
      </w:r>
    </w:p>
    <w:p w:rsidR="001D4A4E" w:rsidRPr="009A6537" w:rsidRDefault="001D4A4E" w:rsidP="001D4A4E">
      <w:pPr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A6537">
        <w:rPr>
          <w:rFonts w:asciiTheme="minorHAnsi" w:hAnsiTheme="minorHAnsi"/>
          <w:color w:val="000000" w:themeColor="text1"/>
          <w:sz w:val="22"/>
          <w:szCs w:val="22"/>
        </w:rPr>
        <w:t>Location – Pool</w:t>
      </w:r>
    </w:p>
    <w:p w:rsidR="005D5351" w:rsidRDefault="005D5351" w:rsidP="004760BD">
      <w:pPr>
        <w:rPr>
          <w:rFonts w:asciiTheme="minorHAnsi" w:hAnsiTheme="minorHAnsi"/>
          <w:sz w:val="22"/>
          <w:szCs w:val="22"/>
        </w:rPr>
      </w:pPr>
    </w:p>
    <w:p w:rsidR="006124C2" w:rsidRPr="009A6537" w:rsidRDefault="006124C2" w:rsidP="004760BD">
      <w:pPr>
        <w:rPr>
          <w:rFonts w:asciiTheme="minorHAnsi" w:hAnsiTheme="minorHAnsi"/>
          <w:sz w:val="22"/>
          <w:szCs w:val="22"/>
        </w:rPr>
      </w:pPr>
    </w:p>
    <w:p w:rsidR="00E940AF" w:rsidRPr="009A6537" w:rsidRDefault="00E940AF" w:rsidP="00E940AF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9A6537">
        <w:rPr>
          <w:rFonts w:asciiTheme="minorHAnsi" w:hAnsiTheme="minorHAnsi"/>
          <w:b/>
          <w:sz w:val="22"/>
          <w:szCs w:val="22"/>
        </w:rPr>
        <w:t>Roll Call</w:t>
      </w:r>
    </w:p>
    <w:p w:rsidR="006221AD" w:rsidRPr="009A6537" w:rsidRDefault="00F541DA" w:rsidP="00E940AF">
      <w:pPr>
        <w:ind w:left="720"/>
        <w:rPr>
          <w:rFonts w:asciiTheme="minorHAnsi" w:hAnsiTheme="minorHAnsi"/>
          <w:sz w:val="22"/>
          <w:szCs w:val="22"/>
        </w:rPr>
      </w:pPr>
      <w:r w:rsidRPr="009A6537">
        <w:rPr>
          <w:rFonts w:asciiTheme="minorHAnsi" w:hAnsiTheme="minorHAnsi"/>
          <w:sz w:val="22"/>
          <w:szCs w:val="22"/>
        </w:rPr>
        <w:t xml:space="preserve">Present:  </w:t>
      </w:r>
      <w:proofErr w:type="spellStart"/>
      <w:r w:rsidRPr="009A6537">
        <w:rPr>
          <w:rFonts w:asciiTheme="minorHAnsi" w:hAnsiTheme="minorHAnsi"/>
          <w:sz w:val="22"/>
          <w:szCs w:val="22"/>
        </w:rPr>
        <w:t>Chriss</w:t>
      </w:r>
      <w:proofErr w:type="spellEnd"/>
      <w:r w:rsidRPr="009A65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A6537">
        <w:rPr>
          <w:rFonts w:asciiTheme="minorHAnsi" w:hAnsiTheme="minorHAnsi"/>
          <w:sz w:val="22"/>
          <w:szCs w:val="22"/>
        </w:rPr>
        <w:t>Carsello</w:t>
      </w:r>
      <w:proofErr w:type="spellEnd"/>
      <w:r w:rsidR="001D4A4E" w:rsidRPr="009A6537">
        <w:rPr>
          <w:rFonts w:asciiTheme="minorHAnsi" w:hAnsiTheme="minorHAnsi"/>
          <w:sz w:val="22"/>
          <w:szCs w:val="22"/>
        </w:rPr>
        <w:t xml:space="preserve">, Joan </w:t>
      </w:r>
      <w:proofErr w:type="spellStart"/>
      <w:r w:rsidR="001D4A4E" w:rsidRPr="009A6537">
        <w:rPr>
          <w:rFonts w:asciiTheme="minorHAnsi" w:hAnsiTheme="minorHAnsi"/>
          <w:sz w:val="22"/>
          <w:szCs w:val="22"/>
        </w:rPr>
        <w:t>Schrum</w:t>
      </w:r>
      <w:proofErr w:type="spellEnd"/>
      <w:r w:rsidR="001D4A4E" w:rsidRPr="009A6537">
        <w:rPr>
          <w:rFonts w:asciiTheme="minorHAnsi" w:hAnsiTheme="minorHAnsi"/>
          <w:sz w:val="22"/>
          <w:szCs w:val="22"/>
        </w:rPr>
        <w:t>, Lisa Schumacher,</w:t>
      </w:r>
      <w:r w:rsidRPr="009A6537">
        <w:rPr>
          <w:rFonts w:asciiTheme="minorHAnsi" w:hAnsiTheme="minorHAnsi"/>
          <w:sz w:val="22"/>
          <w:szCs w:val="22"/>
        </w:rPr>
        <w:t xml:space="preserve"> Mitch </w:t>
      </w:r>
      <w:proofErr w:type="spellStart"/>
      <w:r w:rsidRPr="009A6537">
        <w:rPr>
          <w:rFonts w:asciiTheme="minorHAnsi" w:hAnsiTheme="minorHAnsi"/>
          <w:sz w:val="22"/>
          <w:szCs w:val="22"/>
        </w:rPr>
        <w:t>Geers</w:t>
      </w:r>
      <w:proofErr w:type="spellEnd"/>
      <w:r w:rsidRPr="009A6537">
        <w:rPr>
          <w:rFonts w:asciiTheme="minorHAnsi" w:hAnsiTheme="minorHAnsi"/>
          <w:sz w:val="22"/>
          <w:szCs w:val="22"/>
        </w:rPr>
        <w:t xml:space="preserve">, Becky Bolsinger, </w:t>
      </w:r>
      <w:r w:rsidR="001D4A4E" w:rsidRPr="009A6537">
        <w:rPr>
          <w:rFonts w:asciiTheme="minorHAnsi" w:hAnsiTheme="minorHAnsi"/>
          <w:sz w:val="22"/>
          <w:szCs w:val="22"/>
        </w:rPr>
        <w:t xml:space="preserve">Brandy Feldman, Mark Denny, Michael Bauer, </w:t>
      </w:r>
      <w:proofErr w:type="spellStart"/>
      <w:r w:rsidR="001D4A4E" w:rsidRPr="009A6537">
        <w:rPr>
          <w:rFonts w:asciiTheme="minorHAnsi" w:hAnsiTheme="minorHAnsi"/>
          <w:sz w:val="22"/>
          <w:szCs w:val="22"/>
        </w:rPr>
        <w:t>Tawnya</w:t>
      </w:r>
      <w:proofErr w:type="spellEnd"/>
      <w:r w:rsidR="001D4A4E" w:rsidRPr="009A6537">
        <w:rPr>
          <w:rFonts w:asciiTheme="minorHAnsi" w:hAnsiTheme="minorHAnsi"/>
          <w:sz w:val="22"/>
          <w:szCs w:val="22"/>
        </w:rPr>
        <w:t xml:space="preserve"> Stone, Tiffany Chamberlain</w:t>
      </w:r>
      <w:r w:rsidR="00804F22">
        <w:rPr>
          <w:rFonts w:asciiTheme="minorHAnsi" w:hAnsiTheme="minorHAnsi"/>
          <w:sz w:val="22"/>
          <w:szCs w:val="22"/>
        </w:rPr>
        <w:t xml:space="preserve">, </w:t>
      </w:r>
      <w:r w:rsidR="00804F22" w:rsidRPr="009A6537">
        <w:rPr>
          <w:rFonts w:asciiTheme="minorHAnsi" w:hAnsiTheme="minorHAnsi"/>
          <w:sz w:val="22"/>
          <w:szCs w:val="22"/>
        </w:rPr>
        <w:t>Sarah Hora</w:t>
      </w:r>
      <w:r w:rsidR="003743A3">
        <w:rPr>
          <w:rFonts w:asciiTheme="minorHAnsi" w:hAnsiTheme="minorHAnsi"/>
          <w:sz w:val="22"/>
          <w:szCs w:val="22"/>
        </w:rPr>
        <w:t xml:space="preserve">, </w:t>
      </w:r>
      <w:r w:rsidR="003743A3" w:rsidRPr="009A6537">
        <w:rPr>
          <w:rFonts w:asciiTheme="minorHAnsi" w:hAnsiTheme="minorHAnsi"/>
          <w:sz w:val="22"/>
          <w:szCs w:val="22"/>
        </w:rPr>
        <w:t>Eric Shepley</w:t>
      </w:r>
    </w:p>
    <w:p w:rsidR="001D4A4E" w:rsidRPr="009A6537" w:rsidRDefault="001D4A4E" w:rsidP="00E940AF">
      <w:pPr>
        <w:ind w:left="720"/>
        <w:rPr>
          <w:rFonts w:asciiTheme="minorHAnsi" w:hAnsiTheme="minorHAnsi"/>
          <w:sz w:val="22"/>
          <w:szCs w:val="22"/>
        </w:rPr>
      </w:pPr>
    </w:p>
    <w:p w:rsidR="00F541DA" w:rsidRPr="009A6537" w:rsidRDefault="00F541DA" w:rsidP="00E940AF">
      <w:pPr>
        <w:ind w:left="720"/>
        <w:rPr>
          <w:rFonts w:asciiTheme="minorHAnsi" w:hAnsiTheme="minorHAnsi"/>
          <w:sz w:val="22"/>
          <w:szCs w:val="22"/>
        </w:rPr>
      </w:pPr>
      <w:r w:rsidRPr="009A6537">
        <w:rPr>
          <w:rFonts w:asciiTheme="minorHAnsi" w:hAnsiTheme="minorHAnsi"/>
          <w:sz w:val="22"/>
          <w:szCs w:val="22"/>
        </w:rPr>
        <w:t xml:space="preserve">Absent:  </w:t>
      </w:r>
      <w:r w:rsidR="00804F22" w:rsidRPr="009A6537">
        <w:rPr>
          <w:rFonts w:asciiTheme="minorHAnsi" w:hAnsiTheme="minorHAnsi"/>
          <w:sz w:val="22"/>
          <w:szCs w:val="22"/>
        </w:rPr>
        <w:t xml:space="preserve">Kristi </w:t>
      </w:r>
      <w:proofErr w:type="spellStart"/>
      <w:r w:rsidR="00804F22" w:rsidRPr="009A6537">
        <w:rPr>
          <w:rFonts w:asciiTheme="minorHAnsi" w:hAnsiTheme="minorHAnsi"/>
          <w:sz w:val="22"/>
          <w:szCs w:val="22"/>
        </w:rPr>
        <w:t>Whitham</w:t>
      </w:r>
      <w:proofErr w:type="spellEnd"/>
      <w:r w:rsidR="00804F22" w:rsidRPr="009A6537">
        <w:rPr>
          <w:rFonts w:asciiTheme="minorHAnsi" w:hAnsiTheme="minorHAnsi"/>
          <w:sz w:val="22"/>
          <w:szCs w:val="22"/>
        </w:rPr>
        <w:t>,</w:t>
      </w:r>
      <w:r w:rsidR="00804F22">
        <w:rPr>
          <w:rFonts w:asciiTheme="minorHAnsi" w:hAnsiTheme="minorHAnsi"/>
          <w:sz w:val="22"/>
          <w:szCs w:val="22"/>
        </w:rPr>
        <w:t xml:space="preserve"> </w:t>
      </w:r>
      <w:r w:rsidR="00804F22" w:rsidRPr="009A6537">
        <w:rPr>
          <w:rFonts w:asciiTheme="minorHAnsi" w:hAnsiTheme="minorHAnsi"/>
          <w:sz w:val="22"/>
          <w:szCs w:val="22"/>
        </w:rPr>
        <w:t xml:space="preserve">Tom </w:t>
      </w:r>
      <w:r w:rsidR="00804F22">
        <w:rPr>
          <w:rFonts w:asciiTheme="minorHAnsi" w:hAnsiTheme="minorHAnsi"/>
          <w:sz w:val="22"/>
          <w:szCs w:val="22"/>
        </w:rPr>
        <w:t>Neff</w:t>
      </w:r>
    </w:p>
    <w:p w:rsidR="00F541DA" w:rsidRDefault="00F541DA" w:rsidP="004760BD">
      <w:pPr>
        <w:rPr>
          <w:rFonts w:asciiTheme="minorHAnsi" w:hAnsiTheme="minorHAnsi"/>
          <w:sz w:val="22"/>
          <w:szCs w:val="22"/>
        </w:rPr>
      </w:pPr>
    </w:p>
    <w:p w:rsidR="009A6537" w:rsidRPr="009A6537" w:rsidRDefault="009A6537" w:rsidP="004760BD">
      <w:pPr>
        <w:rPr>
          <w:rFonts w:asciiTheme="minorHAnsi" w:hAnsiTheme="minorHAnsi"/>
          <w:sz w:val="22"/>
          <w:szCs w:val="22"/>
        </w:rPr>
      </w:pPr>
    </w:p>
    <w:p w:rsidR="00E940AF" w:rsidRPr="009A6537" w:rsidRDefault="00E940AF" w:rsidP="00E940AF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9A6537">
        <w:rPr>
          <w:rFonts w:asciiTheme="minorHAnsi" w:hAnsiTheme="minorHAnsi"/>
          <w:b/>
          <w:sz w:val="22"/>
          <w:szCs w:val="22"/>
        </w:rPr>
        <w:t>Board Member Updates</w:t>
      </w:r>
    </w:p>
    <w:p w:rsidR="00E940AF" w:rsidRPr="009A6537" w:rsidRDefault="00E940AF" w:rsidP="00E940AF">
      <w:pPr>
        <w:pStyle w:val="ListParagraph"/>
        <w:rPr>
          <w:rFonts w:asciiTheme="minorHAnsi" w:hAnsiTheme="minorHAnsi"/>
          <w:color w:val="auto"/>
          <w:sz w:val="22"/>
          <w:szCs w:val="22"/>
        </w:rPr>
      </w:pPr>
    </w:p>
    <w:p w:rsidR="00967116" w:rsidRPr="008A53A0" w:rsidRDefault="00804F22" w:rsidP="00967116">
      <w:pPr>
        <w:pStyle w:val="PlainText"/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sz w:val="22"/>
          <w:szCs w:val="22"/>
        </w:rPr>
        <w:t xml:space="preserve">Treasurer:  </w:t>
      </w:r>
      <w:r w:rsidR="00967116">
        <w:rPr>
          <w:rFonts w:asciiTheme="minorHAnsi" w:hAnsiTheme="minorHAnsi"/>
          <w:sz w:val="22"/>
          <w:szCs w:val="22"/>
        </w:rPr>
        <w:t xml:space="preserve">Bank balances:  </w:t>
      </w:r>
      <w:r w:rsidR="00967116" w:rsidRPr="008A53A0">
        <w:rPr>
          <w:rFonts w:asciiTheme="minorHAnsi" w:hAnsiTheme="minorHAnsi"/>
          <w:color w:val="000000" w:themeColor="text1"/>
        </w:rPr>
        <w:t>Bank Iowa</w:t>
      </w:r>
      <w:r w:rsidR="00967116">
        <w:rPr>
          <w:rFonts w:asciiTheme="minorHAnsi" w:hAnsiTheme="minorHAnsi"/>
          <w:color w:val="000000" w:themeColor="text1"/>
        </w:rPr>
        <w:t xml:space="preserve">:  </w:t>
      </w:r>
      <w:r w:rsidR="00967116" w:rsidRPr="008A53A0">
        <w:rPr>
          <w:rFonts w:asciiTheme="minorHAnsi" w:hAnsiTheme="minorHAnsi"/>
          <w:color w:val="000000" w:themeColor="text1"/>
        </w:rPr>
        <w:t>$26,474.77</w:t>
      </w:r>
      <w:r w:rsidR="00967116">
        <w:rPr>
          <w:rFonts w:asciiTheme="minorHAnsi" w:hAnsiTheme="minorHAnsi"/>
          <w:color w:val="000000" w:themeColor="text1"/>
        </w:rPr>
        <w:t xml:space="preserve">.  </w:t>
      </w:r>
      <w:r w:rsidR="00967116" w:rsidRPr="008A53A0">
        <w:rPr>
          <w:rFonts w:asciiTheme="minorHAnsi" w:hAnsiTheme="minorHAnsi"/>
          <w:color w:val="000000" w:themeColor="text1"/>
        </w:rPr>
        <w:t>Community Savings Bank</w:t>
      </w:r>
      <w:r w:rsidR="00967116">
        <w:rPr>
          <w:rFonts w:asciiTheme="minorHAnsi" w:hAnsiTheme="minorHAnsi"/>
          <w:color w:val="000000" w:themeColor="text1"/>
        </w:rPr>
        <w:t xml:space="preserve">:  </w:t>
      </w:r>
      <w:r w:rsidR="00967116" w:rsidRPr="008A53A0">
        <w:rPr>
          <w:rFonts w:asciiTheme="minorHAnsi" w:hAnsiTheme="minorHAnsi"/>
          <w:color w:val="000000" w:themeColor="text1"/>
        </w:rPr>
        <w:t>$47,231.08 (checking)</w:t>
      </w:r>
      <w:r w:rsidR="00967116">
        <w:rPr>
          <w:rFonts w:asciiTheme="minorHAnsi" w:hAnsiTheme="minorHAnsi"/>
          <w:color w:val="000000" w:themeColor="text1"/>
        </w:rPr>
        <w:t xml:space="preserve">, </w:t>
      </w:r>
      <w:r w:rsidR="00967116" w:rsidRPr="008A53A0">
        <w:rPr>
          <w:rFonts w:asciiTheme="minorHAnsi" w:hAnsiTheme="minorHAnsi"/>
          <w:color w:val="000000" w:themeColor="text1"/>
        </w:rPr>
        <w:t>$54,025.64 (savings)</w:t>
      </w:r>
      <w:r w:rsidR="00967116">
        <w:rPr>
          <w:rFonts w:asciiTheme="minorHAnsi" w:hAnsiTheme="minorHAnsi"/>
          <w:color w:val="000000" w:themeColor="text1"/>
        </w:rPr>
        <w:t xml:space="preserve">.  </w:t>
      </w:r>
      <w:r w:rsidR="00967116" w:rsidRPr="008A53A0">
        <w:rPr>
          <w:rFonts w:asciiTheme="minorHAnsi" w:hAnsiTheme="minorHAnsi"/>
          <w:color w:val="000000" w:themeColor="text1"/>
        </w:rPr>
        <w:t>Total $127,731.49</w:t>
      </w:r>
    </w:p>
    <w:p w:rsidR="00967116" w:rsidRPr="008A53A0" w:rsidRDefault="00967116" w:rsidP="00967116">
      <w:pPr>
        <w:pStyle w:val="PlainText"/>
        <w:rPr>
          <w:rFonts w:asciiTheme="minorHAnsi" w:hAnsiTheme="minorHAnsi"/>
          <w:color w:val="000000" w:themeColor="text1"/>
        </w:rPr>
      </w:pPr>
    </w:p>
    <w:p w:rsidR="001D4A4E" w:rsidRDefault="001D4A4E" w:rsidP="00E940AF">
      <w:pPr>
        <w:pStyle w:val="ListParagraph"/>
        <w:rPr>
          <w:rFonts w:asciiTheme="minorHAnsi" w:hAnsiTheme="minorHAnsi"/>
          <w:color w:val="000000" w:themeColor="text1"/>
        </w:rPr>
      </w:pPr>
      <w:r w:rsidRPr="009A6537">
        <w:rPr>
          <w:rFonts w:asciiTheme="minorHAnsi" w:hAnsiTheme="minorHAnsi"/>
          <w:color w:val="auto"/>
          <w:sz w:val="22"/>
          <w:szCs w:val="22"/>
        </w:rPr>
        <w:t xml:space="preserve">Membership:  </w:t>
      </w:r>
      <w:r w:rsidR="00967116" w:rsidRPr="008A53A0">
        <w:rPr>
          <w:rFonts w:asciiTheme="minorHAnsi" w:hAnsiTheme="minorHAnsi"/>
          <w:color w:val="000000" w:themeColor="text1"/>
        </w:rPr>
        <w:t>There are 29 families on the inbound and 20 on the outbound waiting lists.</w:t>
      </w:r>
    </w:p>
    <w:p w:rsidR="003743A3" w:rsidRDefault="003743A3" w:rsidP="00967116">
      <w:pPr>
        <w:pStyle w:val="NormalWeb"/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Secretary:  We want to rent PODS to store our new chairs and umbrellas.  Here is pricing for a 16x8x8 POD.  </w:t>
      </w:r>
    </w:p>
    <w:p w:rsidR="003743A3" w:rsidRDefault="003743A3" w:rsidP="003743A3">
      <w:pPr>
        <w:pStyle w:val="NormalWeb"/>
        <w:shd w:val="clear" w:color="auto" w:fill="FFFFFF"/>
        <w:ind w:left="2160"/>
        <w:rPr>
          <w:rFonts w:asciiTheme="minorHAnsi" w:hAnsiTheme="minorHAnsi"/>
          <w:sz w:val="22"/>
          <w:szCs w:val="22"/>
        </w:rPr>
      </w:pPr>
      <w:r w:rsidRPr="008A53A0">
        <w:rPr>
          <w:noProof/>
          <w:color w:val="000000" w:themeColor="text1"/>
        </w:rPr>
        <w:drawing>
          <wp:inline distT="0" distB="0" distL="0" distR="0" wp14:anchorId="62A3EEE4" wp14:editId="4610908C">
            <wp:extent cx="3606853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4513" cy="188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16" w:rsidRDefault="001D4A4E" w:rsidP="00967116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  <w:r w:rsidRPr="00804F22">
        <w:rPr>
          <w:rFonts w:asciiTheme="minorHAnsi" w:hAnsiTheme="minorHAnsi"/>
          <w:sz w:val="22"/>
          <w:szCs w:val="22"/>
        </w:rPr>
        <w:t xml:space="preserve">Tennis Team:  </w:t>
      </w:r>
      <w:r w:rsidR="00967116" w:rsidRPr="008A53A0">
        <w:rPr>
          <w:color w:val="000000" w:themeColor="text1"/>
        </w:rPr>
        <w:t>We had over 40 kids play in this year in the tennis tourney.  All went well.  Good year.</w:t>
      </w:r>
      <w:r w:rsidR="00967116">
        <w:rPr>
          <w:color w:val="000000" w:themeColor="text1"/>
        </w:rPr>
        <w:t xml:space="preserve">  </w:t>
      </w:r>
      <w:r w:rsidR="00967116">
        <w:rPr>
          <w:rFonts w:ascii="Calibri" w:hAnsi="Calibri"/>
          <w:color w:val="000000"/>
        </w:rPr>
        <w:t>Tennis team went 3-3 on the year, had approx. 25 team members.   </w:t>
      </w:r>
      <w:proofErr w:type="gramStart"/>
      <w:r w:rsidR="00967116">
        <w:rPr>
          <w:rFonts w:ascii="Calibri" w:hAnsi="Calibri"/>
          <w:color w:val="000000"/>
        </w:rPr>
        <w:t>Held practices daily at Linn-Mar, able to use 6 hard courts and allow more court time for team members.</w:t>
      </w:r>
      <w:proofErr w:type="gramEnd"/>
      <w:r w:rsidR="00967116">
        <w:rPr>
          <w:rFonts w:ascii="Calibri" w:hAnsi="Calibri"/>
          <w:color w:val="000000"/>
        </w:rPr>
        <w:t xml:space="preserve">  </w:t>
      </w:r>
      <w:proofErr w:type="gramStart"/>
      <w:r w:rsidR="00967116">
        <w:rPr>
          <w:rFonts w:ascii="Calibri" w:hAnsi="Calibri"/>
          <w:color w:val="000000"/>
        </w:rPr>
        <w:t>Held a free tournament August 5th.</w:t>
      </w:r>
      <w:proofErr w:type="gramEnd"/>
      <w:r w:rsidR="00967116">
        <w:rPr>
          <w:rFonts w:ascii="Calibri" w:hAnsi="Calibri"/>
          <w:color w:val="000000"/>
        </w:rPr>
        <w:t xml:space="preserve">  35 entries, many played in their first tournament.  Trophies awarded for singles and doubles champions and runner-ups in four different age categories.  </w:t>
      </w:r>
      <w:proofErr w:type="gramStart"/>
      <w:r w:rsidR="00967116">
        <w:rPr>
          <w:rFonts w:ascii="Calibri" w:hAnsi="Calibri"/>
          <w:color w:val="000000"/>
        </w:rPr>
        <w:t>Also had a consolation bracket for those who lost their first match.</w:t>
      </w:r>
      <w:proofErr w:type="gramEnd"/>
      <w:r w:rsidR="00967116">
        <w:rPr>
          <w:rFonts w:ascii="Calibri" w:hAnsi="Calibri"/>
          <w:color w:val="000000"/>
        </w:rPr>
        <w:t>  Lots of parents/grandparents/families attended to watch.</w:t>
      </w:r>
    </w:p>
    <w:p w:rsidR="00804F22" w:rsidRDefault="001D4A4E" w:rsidP="003743A3">
      <w:pPr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9A6537">
        <w:rPr>
          <w:rFonts w:asciiTheme="minorHAnsi" w:hAnsiTheme="minorHAnsi"/>
          <w:color w:val="000000" w:themeColor="text1"/>
          <w:sz w:val="22"/>
          <w:szCs w:val="22"/>
        </w:rPr>
        <w:t xml:space="preserve">Webmaster: </w:t>
      </w:r>
      <w:r w:rsidR="00967116">
        <w:rPr>
          <w:rFonts w:asciiTheme="minorHAnsi" w:hAnsiTheme="minorHAnsi"/>
          <w:color w:val="000000" w:themeColor="text1"/>
          <w:sz w:val="22"/>
          <w:szCs w:val="22"/>
        </w:rPr>
        <w:t xml:space="preserve"> Sarah has the</w:t>
      </w:r>
      <w:r w:rsidR="00967116" w:rsidRPr="008A53A0">
        <w:rPr>
          <w:color w:val="000000" w:themeColor="text1"/>
        </w:rPr>
        <w:t xml:space="preserve"> website trials narrowed down to these 2 options:</w:t>
      </w:r>
      <w:r w:rsidR="003743A3">
        <w:rPr>
          <w:color w:val="000000" w:themeColor="text1"/>
        </w:rPr>
        <w:t xml:space="preserve"> </w:t>
      </w:r>
      <w:hyperlink r:id="rId9" w:history="1">
        <w:r w:rsidR="00967116" w:rsidRPr="008A53A0">
          <w:rPr>
            <w:rStyle w:val="Hyperlink"/>
            <w:color w:val="000000" w:themeColor="text1"/>
          </w:rPr>
          <w:t>http://www.wildapricot.com/</w:t>
        </w:r>
      </w:hyperlink>
      <w:r w:rsidR="003743A3">
        <w:rPr>
          <w:rStyle w:val="Hyperlink"/>
          <w:color w:val="000000" w:themeColor="text1"/>
        </w:rPr>
        <w:t xml:space="preserve"> and </w:t>
      </w:r>
      <w:hyperlink r:id="rId10" w:history="1">
        <w:r w:rsidR="00967116" w:rsidRPr="008A53A0">
          <w:rPr>
            <w:rStyle w:val="Hyperlink"/>
            <w:color w:val="000000" w:themeColor="text1"/>
          </w:rPr>
          <w:t>http://www.clubexpress.com/</w:t>
        </w:r>
      </w:hyperlink>
      <w:r w:rsidR="003743A3">
        <w:rPr>
          <w:rStyle w:val="Hyperlink"/>
          <w:color w:val="000000" w:themeColor="text1"/>
        </w:rPr>
        <w:t xml:space="preserve">.  </w:t>
      </w:r>
      <w:r w:rsidR="00967116">
        <w:rPr>
          <w:color w:val="000000" w:themeColor="text1"/>
        </w:rPr>
        <w:t>After school starts we</w:t>
      </w:r>
      <w:r w:rsidR="00967116" w:rsidRPr="008A53A0">
        <w:rPr>
          <w:color w:val="000000" w:themeColor="text1"/>
        </w:rPr>
        <w:t xml:space="preserve"> will start the 30 day free membership trial to test them out and see which one is better for our club.  </w:t>
      </w:r>
      <w:r w:rsidR="003743A3">
        <w:rPr>
          <w:color w:val="000000" w:themeColor="text1"/>
        </w:rPr>
        <w:t>Request that</w:t>
      </w:r>
      <w:r w:rsidR="00967116">
        <w:rPr>
          <w:color w:val="000000" w:themeColor="text1"/>
        </w:rPr>
        <w:t xml:space="preserve"> Becky with Membership and</w:t>
      </w:r>
      <w:r w:rsidR="00967116" w:rsidRPr="008A53A0">
        <w:rPr>
          <w:color w:val="000000" w:themeColor="text1"/>
        </w:rPr>
        <w:t> Kristi/Brandy the Treasurers to have a look at it during the free trial phase and see which has better software for account and finance management.   If anyone else would like to have a closer look durin</w:t>
      </w:r>
      <w:r w:rsidR="00967116">
        <w:rPr>
          <w:color w:val="000000" w:themeColor="text1"/>
        </w:rPr>
        <w:t xml:space="preserve">g the trial phase please do.  She </w:t>
      </w:r>
      <w:r w:rsidR="00967116" w:rsidRPr="008A53A0">
        <w:rPr>
          <w:color w:val="000000" w:themeColor="text1"/>
        </w:rPr>
        <w:t>will notify everyone once the free membership trial has started.  </w:t>
      </w:r>
    </w:p>
    <w:p w:rsidR="00804F22" w:rsidRDefault="00804F22" w:rsidP="001D4A4E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2518B7" w:rsidRDefault="002518B7" w:rsidP="002518B7">
      <w:pPr>
        <w:rPr>
          <w:rFonts w:asciiTheme="minorHAnsi" w:hAnsiTheme="minorHAnsi"/>
          <w:sz w:val="22"/>
          <w:szCs w:val="22"/>
        </w:rPr>
      </w:pPr>
    </w:p>
    <w:p w:rsidR="006124C2" w:rsidRPr="009A6537" w:rsidRDefault="006124C2" w:rsidP="002518B7">
      <w:pPr>
        <w:rPr>
          <w:rFonts w:asciiTheme="minorHAnsi" w:hAnsiTheme="minorHAnsi"/>
          <w:sz w:val="22"/>
          <w:szCs w:val="22"/>
        </w:rPr>
      </w:pPr>
    </w:p>
    <w:p w:rsidR="002518B7" w:rsidRPr="006124C2" w:rsidRDefault="00E940AF" w:rsidP="00E940AF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6124C2">
        <w:rPr>
          <w:rFonts w:asciiTheme="minorHAnsi" w:hAnsiTheme="minorHAnsi"/>
          <w:b/>
          <w:sz w:val="22"/>
          <w:szCs w:val="22"/>
        </w:rPr>
        <w:t xml:space="preserve"> </w:t>
      </w:r>
      <w:r w:rsidR="002518B7" w:rsidRPr="006124C2">
        <w:rPr>
          <w:rFonts w:asciiTheme="minorHAnsi" w:hAnsiTheme="minorHAnsi"/>
          <w:b/>
          <w:sz w:val="22"/>
          <w:szCs w:val="22"/>
        </w:rPr>
        <w:t>New business</w:t>
      </w:r>
    </w:p>
    <w:p w:rsidR="009A6537" w:rsidRDefault="0091499E" w:rsidP="0091499E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Linn-mar Girls Swimming asked for a $100 donation to their poster and will include BWSRC logo on the poster.  Motion to contribute, passed.</w:t>
      </w:r>
    </w:p>
    <w:p w:rsidR="0091499E" w:rsidRDefault="004E45CC" w:rsidP="0091499E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>The pool hours will be reduced starting Tuesday, August 23</w:t>
      </w:r>
      <w:r w:rsidRPr="004E45CC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rd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…announcement needs to be made through the various channels (Facebook, Twitter, Website, Email Blast,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etc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).  Weekdays 4:30PM - 8:30PM.  </w:t>
      </w:r>
    </w:p>
    <w:p w:rsidR="004E45CC" w:rsidRDefault="004E45CC" w:rsidP="0091499E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Mitch will not be returning as pool manager.  Need to start looking for someone that is willing 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be</w:t>
      </w:r>
      <w:proofErr w:type="gramEnd"/>
      <w:r>
        <w:rPr>
          <w:rFonts w:asciiTheme="minorHAnsi" w:hAnsiTheme="minorHAnsi"/>
          <w:color w:val="000000" w:themeColor="text1"/>
          <w:sz w:val="22"/>
          <w:szCs w:val="22"/>
        </w:rPr>
        <w:t xml:space="preserve"> certified.  BWSRC would pay for certification.</w:t>
      </w:r>
    </w:p>
    <w:p w:rsidR="00E868F7" w:rsidRDefault="00E868F7" w:rsidP="0091499E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Ultra-Lawn hasn’t been doing a very good job…need to talk to them.</w:t>
      </w:r>
    </w:p>
    <w:p w:rsidR="004E45CC" w:rsidRDefault="004E45CC" w:rsidP="0091499E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Renovation options to be investigated.  No pricing yet.  Will work with DJ Pools and put some options together.  Ideally we have a plan for this year, will implement the following year after the pool closes.</w:t>
      </w:r>
    </w:p>
    <w:p w:rsidR="004E45CC" w:rsidRDefault="004E45CC" w:rsidP="004E45CC">
      <w:pPr>
        <w:pStyle w:val="ListParagraph"/>
        <w:numPr>
          <w:ilvl w:val="1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Re-surface the entire pool.  Seal deck and coping.  Structure of the pool is solid.  Would extend the life of the pool.</w:t>
      </w:r>
    </w:p>
    <w:p w:rsidR="004E45CC" w:rsidRDefault="004E45CC" w:rsidP="004E45CC">
      <w:pPr>
        <w:pStyle w:val="ListParagraph"/>
        <w:numPr>
          <w:ilvl w:val="1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Eliminate kiddie pool and make zero entry.  Can’t do anything that would cause </w:t>
      </w:r>
      <w:r w:rsidR="00E868F7">
        <w:rPr>
          <w:rFonts w:asciiTheme="minorHAnsi" w:hAnsiTheme="minorHAnsi"/>
          <w:color w:val="000000" w:themeColor="text1"/>
          <w:sz w:val="22"/>
          <w:szCs w:val="22"/>
        </w:rPr>
        <w:t>water to backup.  If not extending the deck, shouldn’t be an issue.</w:t>
      </w:r>
    </w:p>
    <w:p w:rsidR="0091499E" w:rsidRDefault="0091499E" w:rsidP="0091499E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 following board member positions will be available at the Annual meeting:</w:t>
      </w:r>
    </w:p>
    <w:p w:rsidR="0091499E" w:rsidRDefault="0091499E" w:rsidP="0091499E">
      <w:pPr>
        <w:pStyle w:val="ListParagraph"/>
        <w:numPr>
          <w:ilvl w:val="1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President</w:t>
      </w:r>
    </w:p>
    <w:p w:rsidR="0091499E" w:rsidRDefault="0091499E" w:rsidP="0091499E">
      <w:pPr>
        <w:pStyle w:val="ListParagraph"/>
        <w:numPr>
          <w:ilvl w:val="1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Co-Treasurer (1)</w:t>
      </w:r>
    </w:p>
    <w:p w:rsidR="0091499E" w:rsidRDefault="0091499E" w:rsidP="0091499E">
      <w:pPr>
        <w:pStyle w:val="ListParagraph"/>
        <w:numPr>
          <w:ilvl w:val="1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Swim Team</w:t>
      </w:r>
    </w:p>
    <w:p w:rsidR="0091499E" w:rsidRDefault="0091499E" w:rsidP="0091499E">
      <w:pPr>
        <w:pStyle w:val="ListParagraph"/>
        <w:numPr>
          <w:ilvl w:val="1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Pool and Grounds</w:t>
      </w:r>
    </w:p>
    <w:p w:rsidR="0091499E" w:rsidRDefault="0091499E" w:rsidP="0091499E">
      <w:pPr>
        <w:pStyle w:val="ListParagraph"/>
        <w:numPr>
          <w:ilvl w:val="1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Social (2)</w:t>
      </w:r>
    </w:p>
    <w:p w:rsidR="00E868F7" w:rsidRDefault="00E868F7" w:rsidP="00E868F7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Informal social planned for 9/3 @ 8:30.  BYOB.</w:t>
      </w:r>
    </w:p>
    <w:p w:rsidR="00E868F7" w:rsidRDefault="00E868F7" w:rsidP="00E868F7">
      <w:pPr>
        <w:pStyle w:val="ListParagraph"/>
        <w:numPr>
          <w:ilvl w:val="0"/>
          <w:numId w:val="9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Clean-Up day will be Saturday, 9/18 @ 10AM.</w:t>
      </w:r>
    </w:p>
    <w:p w:rsidR="0091499E" w:rsidRPr="0091499E" w:rsidRDefault="0091499E" w:rsidP="0091499E">
      <w:pPr>
        <w:ind w:left="1800"/>
        <w:rPr>
          <w:rFonts w:asciiTheme="minorHAnsi" w:hAnsiTheme="minorHAnsi"/>
          <w:color w:val="000000" w:themeColor="text1"/>
          <w:sz w:val="22"/>
          <w:szCs w:val="22"/>
        </w:rPr>
      </w:pPr>
    </w:p>
    <w:p w:rsidR="009A6537" w:rsidRPr="009A6537" w:rsidRDefault="009A6537" w:rsidP="009A6537">
      <w:pPr>
        <w:pStyle w:val="ListParagraph"/>
        <w:rPr>
          <w:rFonts w:asciiTheme="minorHAnsi" w:hAnsiTheme="minorHAnsi"/>
          <w:sz w:val="22"/>
          <w:szCs w:val="22"/>
        </w:rPr>
      </w:pPr>
    </w:p>
    <w:p w:rsidR="009A6537" w:rsidRPr="009A6537" w:rsidRDefault="009A6537" w:rsidP="004760BD">
      <w:pPr>
        <w:rPr>
          <w:rFonts w:asciiTheme="minorHAnsi" w:hAnsiTheme="minorHAnsi"/>
          <w:sz w:val="22"/>
          <w:szCs w:val="22"/>
        </w:rPr>
      </w:pPr>
    </w:p>
    <w:p w:rsidR="00D30DBC" w:rsidRDefault="005D5351" w:rsidP="004760BD">
      <w:pPr>
        <w:rPr>
          <w:rFonts w:asciiTheme="minorHAnsi" w:hAnsiTheme="minorHAnsi"/>
          <w:b/>
          <w:sz w:val="22"/>
          <w:szCs w:val="22"/>
        </w:rPr>
      </w:pPr>
      <w:r w:rsidRPr="009A6537">
        <w:rPr>
          <w:rFonts w:asciiTheme="minorHAnsi" w:hAnsiTheme="minorHAnsi"/>
          <w:b/>
          <w:sz w:val="22"/>
          <w:szCs w:val="22"/>
        </w:rPr>
        <w:t>Next meeting:   Sunday</w:t>
      </w:r>
      <w:r w:rsidR="0091499E">
        <w:rPr>
          <w:rFonts w:asciiTheme="minorHAnsi" w:hAnsiTheme="minorHAnsi"/>
          <w:b/>
          <w:sz w:val="22"/>
          <w:szCs w:val="22"/>
        </w:rPr>
        <w:t>, September 18th</w:t>
      </w:r>
      <w:r w:rsidRPr="009A6537">
        <w:rPr>
          <w:rFonts w:asciiTheme="minorHAnsi" w:hAnsiTheme="minorHAnsi"/>
          <w:b/>
          <w:sz w:val="22"/>
          <w:szCs w:val="22"/>
        </w:rPr>
        <w:t xml:space="preserve">   </w:t>
      </w:r>
      <w:r w:rsidR="0091499E">
        <w:rPr>
          <w:rFonts w:asciiTheme="minorHAnsi" w:hAnsiTheme="minorHAnsi"/>
          <w:b/>
          <w:sz w:val="22"/>
          <w:szCs w:val="22"/>
        </w:rPr>
        <w:t>9:30AM</w:t>
      </w:r>
      <w:r w:rsidRPr="009A6537">
        <w:rPr>
          <w:rFonts w:asciiTheme="minorHAnsi" w:hAnsiTheme="minorHAnsi"/>
          <w:b/>
          <w:sz w:val="22"/>
          <w:szCs w:val="22"/>
        </w:rPr>
        <w:t xml:space="preserve"> (at the pool)</w:t>
      </w:r>
      <w:r w:rsidR="0091499E">
        <w:rPr>
          <w:rFonts w:asciiTheme="minorHAnsi" w:hAnsiTheme="minorHAnsi"/>
          <w:b/>
          <w:sz w:val="22"/>
          <w:szCs w:val="22"/>
        </w:rPr>
        <w:t>, Clean-Up to follow @ 10:00AM</w:t>
      </w:r>
    </w:p>
    <w:p w:rsidR="00967116" w:rsidRDefault="00967116" w:rsidP="004760BD">
      <w:pPr>
        <w:rPr>
          <w:rFonts w:asciiTheme="minorHAnsi" w:hAnsiTheme="minorHAnsi"/>
          <w:b/>
          <w:sz w:val="22"/>
          <w:szCs w:val="22"/>
        </w:rPr>
      </w:pPr>
    </w:p>
    <w:p w:rsidR="00967116" w:rsidRPr="009A6537" w:rsidRDefault="00967116" w:rsidP="004760BD">
      <w:pPr>
        <w:rPr>
          <w:rFonts w:asciiTheme="minorHAnsi" w:hAnsiTheme="minorHAnsi"/>
          <w:sz w:val="22"/>
          <w:szCs w:val="22"/>
        </w:rPr>
      </w:pPr>
    </w:p>
    <w:sectPr w:rsidR="00967116" w:rsidRPr="009A6537" w:rsidSect="006124C2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51" w:rsidRDefault="00145851" w:rsidP="00C96EC0">
      <w:r>
        <w:separator/>
      </w:r>
    </w:p>
  </w:endnote>
  <w:endnote w:type="continuationSeparator" w:id="0">
    <w:p w:rsidR="00145851" w:rsidRDefault="00145851" w:rsidP="00C9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51" w:rsidRDefault="00145851" w:rsidP="00C96EC0">
      <w:r>
        <w:separator/>
      </w:r>
    </w:p>
  </w:footnote>
  <w:footnote w:type="continuationSeparator" w:id="0">
    <w:p w:rsidR="00145851" w:rsidRDefault="00145851" w:rsidP="00C9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B47"/>
    <w:multiLevelType w:val="hybridMultilevel"/>
    <w:tmpl w:val="AB40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6F95"/>
    <w:multiLevelType w:val="hybridMultilevel"/>
    <w:tmpl w:val="E3F6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05B3"/>
    <w:multiLevelType w:val="hybridMultilevel"/>
    <w:tmpl w:val="AD04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54D76"/>
    <w:multiLevelType w:val="hybridMultilevel"/>
    <w:tmpl w:val="B686B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2E085F"/>
    <w:multiLevelType w:val="hybridMultilevel"/>
    <w:tmpl w:val="92D6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777A7"/>
    <w:multiLevelType w:val="hybridMultilevel"/>
    <w:tmpl w:val="4502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F1B22"/>
    <w:multiLevelType w:val="hybridMultilevel"/>
    <w:tmpl w:val="52888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FA5F29"/>
    <w:multiLevelType w:val="hybridMultilevel"/>
    <w:tmpl w:val="F954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B0D9D"/>
    <w:multiLevelType w:val="hybridMultilevel"/>
    <w:tmpl w:val="E5DA9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D34"/>
    <w:rsid w:val="0001554A"/>
    <w:rsid w:val="00021F32"/>
    <w:rsid w:val="000220F8"/>
    <w:rsid w:val="00034097"/>
    <w:rsid w:val="00040148"/>
    <w:rsid w:val="00053E94"/>
    <w:rsid w:val="0009382E"/>
    <w:rsid w:val="000943A9"/>
    <w:rsid w:val="000A6B34"/>
    <w:rsid w:val="000B2F01"/>
    <w:rsid w:val="000B3113"/>
    <w:rsid w:val="000D1EC1"/>
    <w:rsid w:val="000F1068"/>
    <w:rsid w:val="000F67A0"/>
    <w:rsid w:val="00116215"/>
    <w:rsid w:val="0013606F"/>
    <w:rsid w:val="00136CEE"/>
    <w:rsid w:val="00140A10"/>
    <w:rsid w:val="00145851"/>
    <w:rsid w:val="00175BFC"/>
    <w:rsid w:val="00177336"/>
    <w:rsid w:val="0017788B"/>
    <w:rsid w:val="00177AD4"/>
    <w:rsid w:val="00184068"/>
    <w:rsid w:val="00185341"/>
    <w:rsid w:val="001944E7"/>
    <w:rsid w:val="00195BB8"/>
    <w:rsid w:val="001A5809"/>
    <w:rsid w:val="001C01AB"/>
    <w:rsid w:val="001C7E78"/>
    <w:rsid w:val="001D4A4E"/>
    <w:rsid w:val="00212AB5"/>
    <w:rsid w:val="0021338C"/>
    <w:rsid w:val="002236AA"/>
    <w:rsid w:val="002300ED"/>
    <w:rsid w:val="00230435"/>
    <w:rsid w:val="002518B7"/>
    <w:rsid w:val="00266756"/>
    <w:rsid w:val="0027713C"/>
    <w:rsid w:val="00290081"/>
    <w:rsid w:val="002A26A1"/>
    <w:rsid w:val="002F01CE"/>
    <w:rsid w:val="002F2000"/>
    <w:rsid w:val="00312D03"/>
    <w:rsid w:val="0031347A"/>
    <w:rsid w:val="00316BFB"/>
    <w:rsid w:val="00321A4A"/>
    <w:rsid w:val="00322100"/>
    <w:rsid w:val="00331C0B"/>
    <w:rsid w:val="00334CD5"/>
    <w:rsid w:val="00343008"/>
    <w:rsid w:val="003506D4"/>
    <w:rsid w:val="003667DD"/>
    <w:rsid w:val="003743A3"/>
    <w:rsid w:val="00375AF3"/>
    <w:rsid w:val="003809E6"/>
    <w:rsid w:val="00384F96"/>
    <w:rsid w:val="003A286E"/>
    <w:rsid w:val="003B4918"/>
    <w:rsid w:val="003B7C86"/>
    <w:rsid w:val="003C4E2E"/>
    <w:rsid w:val="003D4B18"/>
    <w:rsid w:val="004177A3"/>
    <w:rsid w:val="00420AA3"/>
    <w:rsid w:val="00442F35"/>
    <w:rsid w:val="0045399F"/>
    <w:rsid w:val="004701B1"/>
    <w:rsid w:val="004760BD"/>
    <w:rsid w:val="00477170"/>
    <w:rsid w:val="00481136"/>
    <w:rsid w:val="00483FB8"/>
    <w:rsid w:val="00484F18"/>
    <w:rsid w:val="004A16AC"/>
    <w:rsid w:val="004C1C1B"/>
    <w:rsid w:val="004E309C"/>
    <w:rsid w:val="004E45CC"/>
    <w:rsid w:val="004F2083"/>
    <w:rsid w:val="00500E90"/>
    <w:rsid w:val="00505208"/>
    <w:rsid w:val="0051422A"/>
    <w:rsid w:val="00516BC4"/>
    <w:rsid w:val="00553C1C"/>
    <w:rsid w:val="005832B7"/>
    <w:rsid w:val="005932BB"/>
    <w:rsid w:val="005A02DC"/>
    <w:rsid w:val="005A36CC"/>
    <w:rsid w:val="005C6053"/>
    <w:rsid w:val="005D5351"/>
    <w:rsid w:val="005D7BE5"/>
    <w:rsid w:val="006124C2"/>
    <w:rsid w:val="00614A05"/>
    <w:rsid w:val="006221AD"/>
    <w:rsid w:val="00632438"/>
    <w:rsid w:val="00636129"/>
    <w:rsid w:val="00641814"/>
    <w:rsid w:val="00653610"/>
    <w:rsid w:val="00680D97"/>
    <w:rsid w:val="00681BC5"/>
    <w:rsid w:val="00684386"/>
    <w:rsid w:val="006A6AF0"/>
    <w:rsid w:val="006D42E6"/>
    <w:rsid w:val="006E24F9"/>
    <w:rsid w:val="006E486A"/>
    <w:rsid w:val="006E580C"/>
    <w:rsid w:val="00702695"/>
    <w:rsid w:val="00724E6D"/>
    <w:rsid w:val="00730D0A"/>
    <w:rsid w:val="00750A93"/>
    <w:rsid w:val="00756239"/>
    <w:rsid w:val="00763C85"/>
    <w:rsid w:val="007652B0"/>
    <w:rsid w:val="00773788"/>
    <w:rsid w:val="00783B9C"/>
    <w:rsid w:val="007A68B7"/>
    <w:rsid w:val="007C4A82"/>
    <w:rsid w:val="007C53FA"/>
    <w:rsid w:val="007D4616"/>
    <w:rsid w:val="007E4AAD"/>
    <w:rsid w:val="007F1B02"/>
    <w:rsid w:val="00801C1F"/>
    <w:rsid w:val="00804F22"/>
    <w:rsid w:val="00807DB8"/>
    <w:rsid w:val="00824BD0"/>
    <w:rsid w:val="00841A63"/>
    <w:rsid w:val="00864DBC"/>
    <w:rsid w:val="0086542D"/>
    <w:rsid w:val="00877532"/>
    <w:rsid w:val="00883FF6"/>
    <w:rsid w:val="008975A2"/>
    <w:rsid w:val="008A1798"/>
    <w:rsid w:val="008C2AC0"/>
    <w:rsid w:val="008D0202"/>
    <w:rsid w:val="008D79C5"/>
    <w:rsid w:val="0091499E"/>
    <w:rsid w:val="0093411D"/>
    <w:rsid w:val="00955A38"/>
    <w:rsid w:val="00957066"/>
    <w:rsid w:val="00962C11"/>
    <w:rsid w:val="00967116"/>
    <w:rsid w:val="00973FC6"/>
    <w:rsid w:val="0097791D"/>
    <w:rsid w:val="00977A56"/>
    <w:rsid w:val="00987D05"/>
    <w:rsid w:val="009A6537"/>
    <w:rsid w:val="009B34D0"/>
    <w:rsid w:val="009C21F9"/>
    <w:rsid w:val="009C657D"/>
    <w:rsid w:val="009E312C"/>
    <w:rsid w:val="009F0B13"/>
    <w:rsid w:val="009F592E"/>
    <w:rsid w:val="00A014EC"/>
    <w:rsid w:val="00A035FE"/>
    <w:rsid w:val="00A11A26"/>
    <w:rsid w:val="00A13F7D"/>
    <w:rsid w:val="00A20E5A"/>
    <w:rsid w:val="00A56F23"/>
    <w:rsid w:val="00A57D1B"/>
    <w:rsid w:val="00A67E63"/>
    <w:rsid w:val="00A71986"/>
    <w:rsid w:val="00A77B3E"/>
    <w:rsid w:val="00A77F4C"/>
    <w:rsid w:val="00A80849"/>
    <w:rsid w:val="00A80AF6"/>
    <w:rsid w:val="00A86FDF"/>
    <w:rsid w:val="00AB7137"/>
    <w:rsid w:val="00AC6536"/>
    <w:rsid w:val="00AE4F0D"/>
    <w:rsid w:val="00B061EB"/>
    <w:rsid w:val="00B072AF"/>
    <w:rsid w:val="00B15B40"/>
    <w:rsid w:val="00B434A6"/>
    <w:rsid w:val="00B51A7B"/>
    <w:rsid w:val="00B55172"/>
    <w:rsid w:val="00B56924"/>
    <w:rsid w:val="00B700B6"/>
    <w:rsid w:val="00B72AED"/>
    <w:rsid w:val="00B86342"/>
    <w:rsid w:val="00B92EE9"/>
    <w:rsid w:val="00B95B9A"/>
    <w:rsid w:val="00BA3F58"/>
    <w:rsid w:val="00BD2B22"/>
    <w:rsid w:val="00BD7F3B"/>
    <w:rsid w:val="00BF1D64"/>
    <w:rsid w:val="00C04BDF"/>
    <w:rsid w:val="00C2478A"/>
    <w:rsid w:val="00C36122"/>
    <w:rsid w:val="00C4173D"/>
    <w:rsid w:val="00C562C3"/>
    <w:rsid w:val="00C646C6"/>
    <w:rsid w:val="00C96EC0"/>
    <w:rsid w:val="00CB5DA0"/>
    <w:rsid w:val="00CC20EC"/>
    <w:rsid w:val="00CC6D7A"/>
    <w:rsid w:val="00D061EC"/>
    <w:rsid w:val="00D20541"/>
    <w:rsid w:val="00D30DBC"/>
    <w:rsid w:val="00D354AF"/>
    <w:rsid w:val="00D444F0"/>
    <w:rsid w:val="00D609B4"/>
    <w:rsid w:val="00D64E41"/>
    <w:rsid w:val="00D7651E"/>
    <w:rsid w:val="00D76A34"/>
    <w:rsid w:val="00D82991"/>
    <w:rsid w:val="00D9106C"/>
    <w:rsid w:val="00D93FDD"/>
    <w:rsid w:val="00DC0043"/>
    <w:rsid w:val="00DD1871"/>
    <w:rsid w:val="00DD20A4"/>
    <w:rsid w:val="00DD6CBE"/>
    <w:rsid w:val="00DE560E"/>
    <w:rsid w:val="00DF71D4"/>
    <w:rsid w:val="00E125CF"/>
    <w:rsid w:val="00E23196"/>
    <w:rsid w:val="00E23E30"/>
    <w:rsid w:val="00E32C74"/>
    <w:rsid w:val="00E4603E"/>
    <w:rsid w:val="00E51DF3"/>
    <w:rsid w:val="00E77B1C"/>
    <w:rsid w:val="00E8034D"/>
    <w:rsid w:val="00E868F7"/>
    <w:rsid w:val="00E940AF"/>
    <w:rsid w:val="00EA0F28"/>
    <w:rsid w:val="00EB5150"/>
    <w:rsid w:val="00EB6166"/>
    <w:rsid w:val="00EB7D6C"/>
    <w:rsid w:val="00ED0271"/>
    <w:rsid w:val="00ED334E"/>
    <w:rsid w:val="00ED4FD0"/>
    <w:rsid w:val="00EE7184"/>
    <w:rsid w:val="00EF7E3A"/>
    <w:rsid w:val="00F001FF"/>
    <w:rsid w:val="00F07580"/>
    <w:rsid w:val="00F20A4E"/>
    <w:rsid w:val="00F300A2"/>
    <w:rsid w:val="00F3666F"/>
    <w:rsid w:val="00F541DA"/>
    <w:rsid w:val="00F56ABB"/>
    <w:rsid w:val="00F624C3"/>
    <w:rsid w:val="00F62E75"/>
    <w:rsid w:val="00F66CC9"/>
    <w:rsid w:val="00F86A11"/>
    <w:rsid w:val="00F956DF"/>
    <w:rsid w:val="00F960A6"/>
    <w:rsid w:val="00F97C95"/>
    <w:rsid w:val="00FB6E02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C96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EC0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C96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6EC0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251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0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67116"/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116"/>
    <w:rPr>
      <w:rFonts w:ascii="Consolas" w:eastAsiaTheme="minorHAnsi" w:hAnsi="Consolas" w:cstheme="minorBidi"/>
      <w:sz w:val="21"/>
      <w:szCs w:val="21"/>
    </w:rPr>
  </w:style>
  <w:style w:type="table" w:styleId="TableGrid">
    <w:name w:val="Table Grid"/>
    <w:basedOn w:val="TableNormal"/>
    <w:uiPriority w:val="39"/>
    <w:rsid w:val="0096711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7116"/>
    <w:pPr>
      <w:spacing w:before="100" w:beforeAutospacing="1" w:after="100" w:afterAutospacing="1"/>
    </w:pPr>
    <w:rPr>
      <w:rFonts w:eastAsiaTheme="minorHAnsi"/>
      <w:color w:val="auto"/>
    </w:rPr>
  </w:style>
  <w:style w:type="paragraph" w:styleId="BalloonText">
    <w:name w:val="Balloon Text"/>
    <w:basedOn w:val="Normal"/>
    <w:link w:val="BalloonTextChar"/>
    <w:rsid w:val="00C5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2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C96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EC0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C96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6EC0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251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0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67116"/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116"/>
    <w:rPr>
      <w:rFonts w:ascii="Consolas" w:eastAsiaTheme="minorHAnsi" w:hAnsi="Consolas" w:cstheme="minorBidi"/>
      <w:sz w:val="21"/>
      <w:szCs w:val="21"/>
    </w:rPr>
  </w:style>
  <w:style w:type="table" w:styleId="TableGrid">
    <w:name w:val="Table Grid"/>
    <w:basedOn w:val="TableNormal"/>
    <w:uiPriority w:val="39"/>
    <w:rsid w:val="0096711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7116"/>
    <w:pPr>
      <w:spacing w:before="100" w:beforeAutospacing="1" w:after="100" w:afterAutospacing="1"/>
    </w:pPr>
    <w:rPr>
      <w:rFonts w:eastAsiaTheme="minorHAnsi"/>
      <w:color w:val="auto"/>
    </w:rPr>
  </w:style>
  <w:style w:type="paragraph" w:styleId="BalloonText">
    <w:name w:val="Balloon Text"/>
    <w:basedOn w:val="Normal"/>
    <w:link w:val="BalloonTextChar"/>
    <w:rsid w:val="00C5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2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t-us.mimecast.com/s/4QwdBKfzbMiq?domain=clubex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ect-us.mimecast.com/s/qO3GBDFe3riq?domain=wildapri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Schumacher_Lisa</dc:creator>
  <cp:lastModifiedBy>Hora</cp:lastModifiedBy>
  <cp:revision>2</cp:revision>
  <cp:lastPrinted>2016-01-13T14:56:00Z</cp:lastPrinted>
  <dcterms:created xsi:type="dcterms:W3CDTF">2016-09-06T02:20:00Z</dcterms:created>
  <dcterms:modified xsi:type="dcterms:W3CDTF">2016-09-06T02:20:00Z</dcterms:modified>
</cp:coreProperties>
</file>