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AF" w:rsidRPr="009A6537" w:rsidRDefault="00E940AF" w:rsidP="00E940AF">
      <w:pPr>
        <w:contextualSpacing/>
        <w:jc w:val="center"/>
        <w:rPr>
          <w:rFonts w:asciiTheme="minorHAnsi" w:hAnsiTheme="minorHAnsi"/>
          <w:color w:val="000000" w:themeColor="text1"/>
          <w:sz w:val="22"/>
          <w:szCs w:val="22"/>
        </w:rPr>
      </w:pPr>
      <w:bookmarkStart w:id="0" w:name="_GoBack"/>
      <w:bookmarkEnd w:id="0"/>
      <w:r w:rsidRPr="009A6537">
        <w:rPr>
          <w:rFonts w:asciiTheme="minorHAnsi" w:hAnsiTheme="minorHAnsi"/>
          <w:color w:val="000000" w:themeColor="text1"/>
          <w:sz w:val="22"/>
          <w:szCs w:val="22"/>
        </w:rPr>
        <w:t xml:space="preserve">BWSRC Board Meeting </w:t>
      </w:r>
      <w:r w:rsidR="001D4A4E" w:rsidRPr="009A6537">
        <w:rPr>
          <w:rFonts w:asciiTheme="minorHAnsi" w:hAnsiTheme="minorHAnsi"/>
          <w:color w:val="000000" w:themeColor="text1"/>
          <w:sz w:val="22"/>
          <w:szCs w:val="22"/>
        </w:rPr>
        <w:t>Minutes</w:t>
      </w:r>
    </w:p>
    <w:p w:rsidR="001D4A4E" w:rsidRPr="009A6537" w:rsidRDefault="001D4A4E" w:rsidP="001D4A4E">
      <w:pPr>
        <w:contextualSpacing/>
        <w:jc w:val="center"/>
        <w:rPr>
          <w:rFonts w:asciiTheme="minorHAnsi" w:hAnsiTheme="minorHAnsi"/>
          <w:color w:val="000000" w:themeColor="text1"/>
          <w:sz w:val="22"/>
          <w:szCs w:val="22"/>
        </w:rPr>
      </w:pPr>
      <w:r w:rsidRPr="009A6537">
        <w:rPr>
          <w:rFonts w:asciiTheme="minorHAnsi" w:hAnsiTheme="minorHAnsi"/>
          <w:color w:val="000000" w:themeColor="text1"/>
          <w:sz w:val="22"/>
          <w:szCs w:val="22"/>
        </w:rPr>
        <w:t>6/12/2016 @ 6:00 PM</w:t>
      </w:r>
    </w:p>
    <w:p w:rsidR="001D4A4E" w:rsidRPr="009A6537" w:rsidRDefault="001D4A4E" w:rsidP="001D4A4E">
      <w:pPr>
        <w:contextualSpacing/>
        <w:jc w:val="center"/>
        <w:rPr>
          <w:rFonts w:asciiTheme="minorHAnsi" w:hAnsiTheme="minorHAnsi"/>
          <w:color w:val="000000" w:themeColor="text1"/>
          <w:sz w:val="22"/>
          <w:szCs w:val="22"/>
        </w:rPr>
      </w:pPr>
      <w:r w:rsidRPr="009A6537">
        <w:rPr>
          <w:rFonts w:asciiTheme="minorHAnsi" w:hAnsiTheme="minorHAnsi"/>
          <w:color w:val="000000" w:themeColor="text1"/>
          <w:sz w:val="22"/>
          <w:szCs w:val="22"/>
        </w:rPr>
        <w:t>Location – Pool</w:t>
      </w:r>
    </w:p>
    <w:p w:rsidR="005D5351" w:rsidRDefault="005D5351" w:rsidP="004760BD">
      <w:pPr>
        <w:rPr>
          <w:rFonts w:asciiTheme="minorHAnsi" w:hAnsiTheme="minorHAnsi"/>
          <w:sz w:val="22"/>
          <w:szCs w:val="22"/>
        </w:rPr>
      </w:pPr>
    </w:p>
    <w:p w:rsidR="006124C2" w:rsidRPr="009A6537" w:rsidRDefault="006124C2" w:rsidP="004760BD">
      <w:pPr>
        <w:rPr>
          <w:rFonts w:asciiTheme="minorHAnsi" w:hAnsiTheme="minorHAnsi"/>
          <w:sz w:val="22"/>
          <w:szCs w:val="22"/>
        </w:rPr>
      </w:pPr>
    </w:p>
    <w:p w:rsidR="00E940AF" w:rsidRPr="009A6537" w:rsidRDefault="00E940AF" w:rsidP="00E940AF">
      <w:pPr>
        <w:pStyle w:val="ListParagraph"/>
        <w:numPr>
          <w:ilvl w:val="0"/>
          <w:numId w:val="1"/>
        </w:numPr>
        <w:rPr>
          <w:rFonts w:asciiTheme="minorHAnsi" w:hAnsiTheme="minorHAnsi"/>
          <w:b/>
          <w:sz w:val="22"/>
          <w:szCs w:val="22"/>
        </w:rPr>
      </w:pPr>
      <w:r w:rsidRPr="009A6537">
        <w:rPr>
          <w:rFonts w:asciiTheme="minorHAnsi" w:hAnsiTheme="minorHAnsi"/>
          <w:b/>
          <w:sz w:val="22"/>
          <w:szCs w:val="22"/>
        </w:rPr>
        <w:t>Roll Call</w:t>
      </w:r>
    </w:p>
    <w:p w:rsidR="006221AD" w:rsidRPr="009A6537" w:rsidRDefault="00F541DA" w:rsidP="00E940AF">
      <w:pPr>
        <w:ind w:left="720"/>
        <w:rPr>
          <w:rFonts w:asciiTheme="minorHAnsi" w:hAnsiTheme="minorHAnsi"/>
          <w:sz w:val="22"/>
          <w:szCs w:val="22"/>
        </w:rPr>
      </w:pPr>
      <w:r w:rsidRPr="009A6537">
        <w:rPr>
          <w:rFonts w:asciiTheme="minorHAnsi" w:hAnsiTheme="minorHAnsi"/>
          <w:sz w:val="22"/>
          <w:szCs w:val="22"/>
        </w:rPr>
        <w:t xml:space="preserve">Present:  </w:t>
      </w:r>
      <w:proofErr w:type="spellStart"/>
      <w:r w:rsidRPr="009A6537">
        <w:rPr>
          <w:rFonts w:asciiTheme="minorHAnsi" w:hAnsiTheme="minorHAnsi"/>
          <w:sz w:val="22"/>
          <w:szCs w:val="22"/>
        </w:rPr>
        <w:t>Chriss</w:t>
      </w:r>
      <w:proofErr w:type="spellEnd"/>
      <w:r w:rsidRPr="009A6537">
        <w:rPr>
          <w:rFonts w:asciiTheme="minorHAnsi" w:hAnsiTheme="minorHAnsi"/>
          <w:sz w:val="22"/>
          <w:szCs w:val="22"/>
        </w:rPr>
        <w:t xml:space="preserve"> </w:t>
      </w:r>
      <w:proofErr w:type="spellStart"/>
      <w:r w:rsidRPr="009A6537">
        <w:rPr>
          <w:rFonts w:asciiTheme="minorHAnsi" w:hAnsiTheme="minorHAnsi"/>
          <w:sz w:val="22"/>
          <w:szCs w:val="22"/>
        </w:rPr>
        <w:t>Carsello</w:t>
      </w:r>
      <w:proofErr w:type="spellEnd"/>
      <w:r w:rsidR="001D4A4E" w:rsidRPr="009A6537">
        <w:rPr>
          <w:rFonts w:asciiTheme="minorHAnsi" w:hAnsiTheme="minorHAnsi"/>
          <w:sz w:val="22"/>
          <w:szCs w:val="22"/>
        </w:rPr>
        <w:t xml:space="preserve">, Joan </w:t>
      </w:r>
      <w:proofErr w:type="spellStart"/>
      <w:r w:rsidR="001D4A4E" w:rsidRPr="009A6537">
        <w:rPr>
          <w:rFonts w:asciiTheme="minorHAnsi" w:hAnsiTheme="minorHAnsi"/>
          <w:sz w:val="22"/>
          <w:szCs w:val="22"/>
        </w:rPr>
        <w:t>Schrum</w:t>
      </w:r>
      <w:proofErr w:type="spellEnd"/>
      <w:r w:rsidR="001D4A4E" w:rsidRPr="009A6537">
        <w:rPr>
          <w:rFonts w:asciiTheme="minorHAnsi" w:hAnsiTheme="minorHAnsi"/>
          <w:sz w:val="22"/>
          <w:szCs w:val="22"/>
        </w:rPr>
        <w:t>, Lisa Schumacher,</w:t>
      </w:r>
      <w:r w:rsidRPr="009A6537">
        <w:rPr>
          <w:rFonts w:asciiTheme="minorHAnsi" w:hAnsiTheme="minorHAnsi"/>
          <w:sz w:val="22"/>
          <w:szCs w:val="22"/>
        </w:rPr>
        <w:t xml:space="preserve"> Mitch </w:t>
      </w:r>
      <w:proofErr w:type="spellStart"/>
      <w:r w:rsidRPr="009A6537">
        <w:rPr>
          <w:rFonts w:asciiTheme="minorHAnsi" w:hAnsiTheme="minorHAnsi"/>
          <w:sz w:val="22"/>
          <w:szCs w:val="22"/>
        </w:rPr>
        <w:t>Geers</w:t>
      </w:r>
      <w:proofErr w:type="spellEnd"/>
      <w:r w:rsidRPr="009A6537">
        <w:rPr>
          <w:rFonts w:asciiTheme="minorHAnsi" w:hAnsiTheme="minorHAnsi"/>
          <w:sz w:val="22"/>
          <w:szCs w:val="22"/>
        </w:rPr>
        <w:t>, Becky Bolsinger, Eric Shepley</w:t>
      </w:r>
      <w:r w:rsidR="001D4A4E" w:rsidRPr="009A6537">
        <w:rPr>
          <w:rFonts w:asciiTheme="minorHAnsi" w:hAnsiTheme="minorHAnsi"/>
          <w:sz w:val="22"/>
          <w:szCs w:val="22"/>
        </w:rPr>
        <w:t xml:space="preserve">, Brandy Feldman, Kristi </w:t>
      </w:r>
      <w:proofErr w:type="spellStart"/>
      <w:r w:rsidR="001D4A4E" w:rsidRPr="009A6537">
        <w:rPr>
          <w:rFonts w:asciiTheme="minorHAnsi" w:hAnsiTheme="minorHAnsi"/>
          <w:sz w:val="22"/>
          <w:szCs w:val="22"/>
        </w:rPr>
        <w:t>Whitham</w:t>
      </w:r>
      <w:proofErr w:type="spellEnd"/>
      <w:r w:rsidR="001D4A4E" w:rsidRPr="009A6537">
        <w:rPr>
          <w:rFonts w:asciiTheme="minorHAnsi" w:hAnsiTheme="minorHAnsi"/>
          <w:sz w:val="22"/>
          <w:szCs w:val="22"/>
        </w:rPr>
        <w:t xml:space="preserve">, Mark Denny, Michael Bauer, </w:t>
      </w:r>
      <w:proofErr w:type="spellStart"/>
      <w:r w:rsidR="001D4A4E" w:rsidRPr="009A6537">
        <w:rPr>
          <w:rFonts w:asciiTheme="minorHAnsi" w:hAnsiTheme="minorHAnsi"/>
          <w:sz w:val="22"/>
          <w:szCs w:val="22"/>
        </w:rPr>
        <w:t>Tawnya</w:t>
      </w:r>
      <w:proofErr w:type="spellEnd"/>
      <w:r w:rsidR="001D4A4E" w:rsidRPr="009A6537">
        <w:rPr>
          <w:rFonts w:asciiTheme="minorHAnsi" w:hAnsiTheme="minorHAnsi"/>
          <w:sz w:val="22"/>
          <w:szCs w:val="22"/>
        </w:rPr>
        <w:t xml:space="preserve"> Stone, Tom Neff, Tiffany Chamberlain</w:t>
      </w:r>
    </w:p>
    <w:p w:rsidR="001D4A4E" w:rsidRPr="009A6537" w:rsidRDefault="001D4A4E" w:rsidP="00E940AF">
      <w:pPr>
        <w:ind w:left="720"/>
        <w:rPr>
          <w:rFonts w:asciiTheme="minorHAnsi" w:hAnsiTheme="minorHAnsi"/>
          <w:sz w:val="22"/>
          <w:szCs w:val="22"/>
        </w:rPr>
      </w:pPr>
    </w:p>
    <w:p w:rsidR="00F541DA" w:rsidRPr="009A6537" w:rsidRDefault="00F541DA" w:rsidP="00E940AF">
      <w:pPr>
        <w:ind w:left="720"/>
        <w:rPr>
          <w:rFonts w:asciiTheme="minorHAnsi" w:hAnsiTheme="minorHAnsi"/>
          <w:sz w:val="22"/>
          <w:szCs w:val="22"/>
        </w:rPr>
      </w:pPr>
      <w:r w:rsidRPr="009A6537">
        <w:rPr>
          <w:rFonts w:asciiTheme="minorHAnsi" w:hAnsiTheme="minorHAnsi"/>
          <w:sz w:val="22"/>
          <w:szCs w:val="22"/>
        </w:rPr>
        <w:t xml:space="preserve">Absent:  </w:t>
      </w:r>
      <w:r w:rsidR="001D4A4E" w:rsidRPr="009A6537">
        <w:rPr>
          <w:rFonts w:asciiTheme="minorHAnsi" w:hAnsiTheme="minorHAnsi"/>
          <w:sz w:val="22"/>
          <w:szCs w:val="22"/>
        </w:rPr>
        <w:t>Sarah Hora</w:t>
      </w:r>
    </w:p>
    <w:p w:rsidR="00F541DA" w:rsidRDefault="00F541DA" w:rsidP="004760BD">
      <w:pPr>
        <w:rPr>
          <w:rFonts w:asciiTheme="minorHAnsi" w:hAnsiTheme="minorHAnsi"/>
          <w:sz w:val="22"/>
          <w:szCs w:val="22"/>
        </w:rPr>
      </w:pPr>
    </w:p>
    <w:p w:rsidR="009A6537" w:rsidRPr="009A6537" w:rsidRDefault="009A6537" w:rsidP="004760BD">
      <w:pPr>
        <w:rPr>
          <w:rFonts w:asciiTheme="minorHAnsi" w:hAnsiTheme="minorHAnsi"/>
          <w:sz w:val="22"/>
          <w:szCs w:val="22"/>
        </w:rPr>
      </w:pPr>
    </w:p>
    <w:p w:rsidR="00E940AF" w:rsidRPr="009A6537" w:rsidRDefault="00E940AF" w:rsidP="00E940AF">
      <w:pPr>
        <w:pStyle w:val="ListParagraph"/>
        <w:numPr>
          <w:ilvl w:val="0"/>
          <w:numId w:val="1"/>
        </w:numPr>
        <w:rPr>
          <w:rFonts w:asciiTheme="minorHAnsi" w:hAnsiTheme="minorHAnsi"/>
          <w:b/>
          <w:color w:val="auto"/>
          <w:sz w:val="22"/>
          <w:szCs w:val="22"/>
        </w:rPr>
      </w:pPr>
      <w:r w:rsidRPr="009A6537">
        <w:rPr>
          <w:rFonts w:asciiTheme="minorHAnsi" w:hAnsiTheme="minorHAnsi"/>
          <w:b/>
          <w:sz w:val="22"/>
          <w:szCs w:val="22"/>
        </w:rPr>
        <w:t>Board Member Updates</w:t>
      </w:r>
    </w:p>
    <w:p w:rsidR="00E940AF" w:rsidRPr="009A6537" w:rsidRDefault="00E940AF" w:rsidP="00E940AF">
      <w:pPr>
        <w:pStyle w:val="ListParagraph"/>
        <w:rPr>
          <w:rFonts w:asciiTheme="minorHAnsi" w:hAnsiTheme="minorHAnsi"/>
          <w:color w:val="auto"/>
          <w:sz w:val="22"/>
          <w:szCs w:val="22"/>
        </w:rPr>
      </w:pPr>
    </w:p>
    <w:p w:rsidR="001D4A4E" w:rsidRPr="009A6537" w:rsidRDefault="001D4A4E" w:rsidP="00E940AF">
      <w:pPr>
        <w:pStyle w:val="ListParagraph"/>
        <w:rPr>
          <w:rFonts w:asciiTheme="minorHAnsi" w:hAnsiTheme="minorHAnsi"/>
          <w:sz w:val="22"/>
          <w:szCs w:val="22"/>
        </w:rPr>
      </w:pPr>
      <w:r w:rsidRPr="009A6537">
        <w:rPr>
          <w:rFonts w:asciiTheme="minorHAnsi" w:hAnsiTheme="minorHAnsi"/>
          <w:color w:val="auto"/>
          <w:sz w:val="22"/>
          <w:szCs w:val="22"/>
        </w:rPr>
        <w:t xml:space="preserve">Membership:  </w:t>
      </w:r>
      <w:r w:rsidRPr="009A6537">
        <w:rPr>
          <w:rFonts w:asciiTheme="minorHAnsi" w:hAnsiTheme="minorHAnsi"/>
          <w:sz w:val="22"/>
          <w:szCs w:val="22"/>
        </w:rPr>
        <w:t>There are 15 inbound and 18 outbound families and growing on the waiting list.</w:t>
      </w:r>
    </w:p>
    <w:p w:rsidR="001D4A4E" w:rsidRPr="009A6537" w:rsidRDefault="001D4A4E" w:rsidP="00E940AF">
      <w:pPr>
        <w:pStyle w:val="ListParagraph"/>
        <w:rPr>
          <w:rFonts w:asciiTheme="minorHAnsi" w:hAnsiTheme="minorHAnsi"/>
          <w:sz w:val="22"/>
          <w:szCs w:val="22"/>
        </w:rPr>
      </w:pPr>
    </w:p>
    <w:p w:rsidR="001D4A4E" w:rsidRPr="009A6537" w:rsidRDefault="001D4A4E" w:rsidP="001D4A4E">
      <w:pPr>
        <w:pStyle w:val="ListParagraph"/>
        <w:rPr>
          <w:rFonts w:asciiTheme="minorHAnsi" w:hAnsiTheme="minorHAnsi"/>
          <w:sz w:val="22"/>
          <w:szCs w:val="22"/>
        </w:rPr>
      </w:pPr>
      <w:r w:rsidRPr="009A6537">
        <w:rPr>
          <w:rFonts w:asciiTheme="minorHAnsi" w:hAnsiTheme="minorHAnsi"/>
          <w:sz w:val="22"/>
          <w:szCs w:val="22"/>
        </w:rPr>
        <w:t xml:space="preserve">Swim Team:  We have 44 kids signed up for swim team.  Kick off meeting went great. The pace clock would not work so a new one was ordered last minute. Our first meet is Tuesday. We need new backstroke flags also. Do I need permission to order? Next </w:t>
      </w:r>
      <w:r w:rsidR="009A6537" w:rsidRPr="009A6537">
        <w:rPr>
          <w:rFonts w:asciiTheme="minorHAnsi" w:hAnsiTheme="minorHAnsi"/>
          <w:sz w:val="22"/>
          <w:szCs w:val="22"/>
        </w:rPr>
        <w:t>year’s</w:t>
      </w:r>
      <w:r w:rsidRPr="009A6537">
        <w:rPr>
          <w:rFonts w:asciiTheme="minorHAnsi" w:hAnsiTheme="minorHAnsi"/>
          <w:sz w:val="22"/>
          <w:szCs w:val="22"/>
        </w:rPr>
        <w:t xml:space="preserve"> swim team coordinator may want to purchase the updated version of meet &amp; team manager programs as ours is many years old and it's hard to work with on the newer versions of Windows. </w:t>
      </w:r>
    </w:p>
    <w:p w:rsidR="001D4A4E" w:rsidRPr="009A6537" w:rsidRDefault="001D4A4E" w:rsidP="001D4A4E">
      <w:pPr>
        <w:pStyle w:val="ListParagraph"/>
        <w:rPr>
          <w:rFonts w:asciiTheme="minorHAnsi" w:hAnsiTheme="minorHAnsi"/>
          <w:sz w:val="22"/>
          <w:szCs w:val="22"/>
        </w:rPr>
      </w:pPr>
    </w:p>
    <w:p w:rsidR="001D4A4E" w:rsidRPr="009A6537" w:rsidRDefault="001D4A4E" w:rsidP="001D4A4E">
      <w:pPr>
        <w:pStyle w:val="ListParagraph"/>
        <w:rPr>
          <w:rFonts w:asciiTheme="minorHAnsi" w:hAnsiTheme="minorHAnsi"/>
          <w:color w:val="000000" w:themeColor="text1"/>
          <w:sz w:val="22"/>
          <w:szCs w:val="22"/>
        </w:rPr>
      </w:pPr>
      <w:r w:rsidRPr="009A6537">
        <w:rPr>
          <w:rFonts w:asciiTheme="minorHAnsi" w:hAnsiTheme="minorHAnsi"/>
          <w:sz w:val="22"/>
          <w:szCs w:val="22"/>
        </w:rPr>
        <w:t xml:space="preserve">Tennis Team:  </w:t>
      </w:r>
      <w:r w:rsidRPr="009A6537">
        <w:rPr>
          <w:rFonts w:asciiTheme="minorHAnsi" w:hAnsiTheme="minorHAnsi"/>
          <w:color w:val="000000" w:themeColor="text1"/>
          <w:sz w:val="22"/>
          <w:szCs w:val="22"/>
        </w:rPr>
        <w:t>We’re ready to rock!  Staff hired.  Kids signed up.  Equipment, balls, everything purchased.</w:t>
      </w:r>
    </w:p>
    <w:p w:rsidR="001D4A4E" w:rsidRPr="009A6537" w:rsidRDefault="001D4A4E" w:rsidP="001D4A4E">
      <w:pPr>
        <w:pStyle w:val="ListParagraph"/>
        <w:rPr>
          <w:rFonts w:asciiTheme="minorHAnsi" w:hAnsiTheme="minorHAnsi"/>
          <w:color w:val="000000" w:themeColor="text1"/>
          <w:sz w:val="22"/>
          <w:szCs w:val="22"/>
        </w:rPr>
      </w:pPr>
    </w:p>
    <w:p w:rsidR="001D4A4E" w:rsidRPr="009A6537" w:rsidRDefault="001D4A4E" w:rsidP="001D4A4E">
      <w:pPr>
        <w:pStyle w:val="ListParagraph"/>
        <w:rPr>
          <w:rFonts w:asciiTheme="minorHAnsi" w:hAnsiTheme="minorHAnsi"/>
          <w:color w:val="auto"/>
          <w:sz w:val="22"/>
          <w:szCs w:val="22"/>
        </w:rPr>
      </w:pPr>
      <w:r w:rsidRPr="009A6537">
        <w:rPr>
          <w:rFonts w:asciiTheme="minorHAnsi" w:hAnsiTheme="minorHAnsi"/>
          <w:color w:val="000000" w:themeColor="text1"/>
          <w:sz w:val="22"/>
          <w:szCs w:val="22"/>
        </w:rPr>
        <w:t xml:space="preserve">Webmaster:  </w:t>
      </w:r>
      <w:r w:rsidRPr="009A6537">
        <w:rPr>
          <w:rFonts w:asciiTheme="minorHAnsi" w:hAnsiTheme="minorHAnsi"/>
          <w:sz w:val="22"/>
          <w:szCs w:val="22"/>
        </w:rPr>
        <w:t>Typical ongoing website updates, email replies, lesson changes for members, and providing lists to the swim team and tennis team. </w:t>
      </w:r>
    </w:p>
    <w:p w:rsidR="002518B7" w:rsidRDefault="002518B7" w:rsidP="002518B7">
      <w:pPr>
        <w:rPr>
          <w:rFonts w:asciiTheme="minorHAnsi" w:hAnsiTheme="minorHAnsi"/>
          <w:sz w:val="22"/>
          <w:szCs w:val="22"/>
        </w:rPr>
      </w:pPr>
    </w:p>
    <w:p w:rsidR="006124C2" w:rsidRPr="009A6537" w:rsidRDefault="006124C2" w:rsidP="002518B7">
      <w:pPr>
        <w:rPr>
          <w:rFonts w:asciiTheme="minorHAnsi" w:hAnsiTheme="minorHAnsi"/>
          <w:sz w:val="22"/>
          <w:szCs w:val="22"/>
        </w:rPr>
      </w:pPr>
    </w:p>
    <w:p w:rsidR="002518B7" w:rsidRPr="006124C2" w:rsidRDefault="00E940AF" w:rsidP="00E940AF">
      <w:pPr>
        <w:pStyle w:val="ListParagraph"/>
        <w:numPr>
          <w:ilvl w:val="0"/>
          <w:numId w:val="1"/>
        </w:numPr>
        <w:rPr>
          <w:rFonts w:asciiTheme="minorHAnsi" w:hAnsiTheme="minorHAnsi"/>
          <w:b/>
          <w:sz w:val="22"/>
          <w:szCs w:val="22"/>
        </w:rPr>
      </w:pPr>
      <w:r w:rsidRPr="006124C2">
        <w:rPr>
          <w:rFonts w:asciiTheme="minorHAnsi" w:hAnsiTheme="minorHAnsi"/>
          <w:b/>
          <w:sz w:val="22"/>
          <w:szCs w:val="22"/>
        </w:rPr>
        <w:t xml:space="preserve"> </w:t>
      </w:r>
      <w:r w:rsidR="002518B7" w:rsidRPr="006124C2">
        <w:rPr>
          <w:rFonts w:asciiTheme="minorHAnsi" w:hAnsiTheme="minorHAnsi"/>
          <w:b/>
          <w:sz w:val="22"/>
          <w:szCs w:val="22"/>
        </w:rPr>
        <w:t>New business</w:t>
      </w:r>
    </w:p>
    <w:p w:rsidR="009A6537" w:rsidRPr="009A6537" w:rsidRDefault="009A6537" w:rsidP="009A6537">
      <w:pPr>
        <w:pStyle w:val="ListParagraph"/>
        <w:numPr>
          <w:ilvl w:val="0"/>
          <w:numId w:val="5"/>
        </w:numPr>
        <w:rPr>
          <w:rFonts w:asciiTheme="minorHAnsi" w:hAnsiTheme="minorHAnsi"/>
          <w:color w:val="000000" w:themeColor="text1"/>
          <w:sz w:val="22"/>
          <w:szCs w:val="22"/>
        </w:rPr>
      </w:pPr>
      <w:r w:rsidRPr="009A6537">
        <w:rPr>
          <w:rFonts w:asciiTheme="minorHAnsi" w:hAnsiTheme="minorHAnsi"/>
          <w:color w:val="000000" w:themeColor="text1"/>
          <w:sz w:val="22"/>
          <w:szCs w:val="22"/>
        </w:rPr>
        <w:t xml:space="preserve">Mitch will take leftover alcohol after social events to his house after events and coordinate to get it back to </w:t>
      </w:r>
      <w:proofErr w:type="gramStart"/>
      <w:r w:rsidRPr="009A6537">
        <w:rPr>
          <w:rFonts w:asciiTheme="minorHAnsi" w:hAnsiTheme="minorHAnsi"/>
          <w:color w:val="000000" w:themeColor="text1"/>
          <w:sz w:val="22"/>
          <w:szCs w:val="22"/>
        </w:rPr>
        <w:t>the</w:t>
      </w:r>
      <w:proofErr w:type="gramEnd"/>
      <w:r w:rsidRPr="009A6537">
        <w:rPr>
          <w:rFonts w:asciiTheme="minorHAnsi" w:hAnsiTheme="minorHAnsi"/>
          <w:color w:val="000000" w:themeColor="text1"/>
          <w:sz w:val="22"/>
          <w:szCs w:val="22"/>
        </w:rPr>
        <w:t xml:space="preserve"> social chairs afterwards.</w:t>
      </w:r>
    </w:p>
    <w:p w:rsidR="009A6537" w:rsidRPr="009A6537" w:rsidRDefault="009A6537" w:rsidP="009A6537">
      <w:pPr>
        <w:pStyle w:val="ListParagraph"/>
        <w:numPr>
          <w:ilvl w:val="0"/>
          <w:numId w:val="5"/>
        </w:numPr>
        <w:rPr>
          <w:rFonts w:asciiTheme="minorHAnsi" w:hAnsiTheme="minorHAnsi"/>
          <w:color w:val="000000" w:themeColor="text1"/>
          <w:sz w:val="22"/>
          <w:szCs w:val="22"/>
        </w:rPr>
      </w:pPr>
      <w:r w:rsidRPr="009A6537">
        <w:rPr>
          <w:rFonts w:asciiTheme="minorHAnsi" w:hAnsiTheme="minorHAnsi"/>
          <w:color w:val="000000" w:themeColor="text1"/>
          <w:sz w:val="22"/>
          <w:szCs w:val="22"/>
        </w:rPr>
        <w:t>Visitors will still be allowed on holidays, but members are asked to be respectful of the number since the pool is typically very buy on these days.</w:t>
      </w:r>
    </w:p>
    <w:p w:rsidR="009A6537" w:rsidRPr="009A6537" w:rsidRDefault="009A6537" w:rsidP="009A6537">
      <w:pPr>
        <w:pStyle w:val="ListParagraph"/>
        <w:numPr>
          <w:ilvl w:val="0"/>
          <w:numId w:val="5"/>
        </w:numPr>
        <w:rPr>
          <w:rFonts w:asciiTheme="minorHAnsi" w:hAnsiTheme="minorHAnsi"/>
          <w:color w:val="000000" w:themeColor="text1"/>
          <w:sz w:val="22"/>
          <w:szCs w:val="22"/>
        </w:rPr>
      </w:pPr>
      <w:r w:rsidRPr="009A6537">
        <w:rPr>
          <w:rFonts w:asciiTheme="minorHAnsi" w:hAnsiTheme="minorHAnsi"/>
          <w:sz w:val="22"/>
          <w:szCs w:val="22"/>
        </w:rPr>
        <w:t xml:space="preserve">Mitch fixed the broken started block however, they are in need of replacement and this will be done before the next season.  There are only 2 home swim meets this year and we think they will be fine for them.  There are signs posted that people should not be using them except during meets.  Guards should be monitoring this.  </w:t>
      </w:r>
    </w:p>
    <w:p w:rsidR="009A6537" w:rsidRPr="009A6537" w:rsidRDefault="009A6537" w:rsidP="009A6537">
      <w:pPr>
        <w:pStyle w:val="ListParagraph"/>
        <w:numPr>
          <w:ilvl w:val="0"/>
          <w:numId w:val="5"/>
        </w:numPr>
        <w:rPr>
          <w:rFonts w:asciiTheme="minorHAnsi" w:hAnsiTheme="minorHAnsi"/>
          <w:color w:val="000000" w:themeColor="text1"/>
          <w:sz w:val="22"/>
          <w:szCs w:val="22"/>
        </w:rPr>
      </w:pPr>
      <w:r w:rsidRPr="009A6537">
        <w:rPr>
          <w:rFonts w:asciiTheme="minorHAnsi" w:hAnsiTheme="minorHAnsi"/>
          <w:sz w:val="22"/>
          <w:szCs w:val="22"/>
        </w:rPr>
        <w:t>There are people registering their families online thinking this is all they need to do to get a membership. Guards need to make sure everyone is checking in upon entering.  They will provide our brochure which includes the membership contact info for people who are interested in joining.</w:t>
      </w:r>
    </w:p>
    <w:p w:rsidR="009A6537" w:rsidRPr="009A6537" w:rsidRDefault="009A6537" w:rsidP="009A6537">
      <w:pPr>
        <w:pStyle w:val="ListParagraph"/>
        <w:numPr>
          <w:ilvl w:val="0"/>
          <w:numId w:val="5"/>
        </w:numPr>
        <w:rPr>
          <w:rFonts w:asciiTheme="minorHAnsi" w:hAnsiTheme="minorHAnsi"/>
          <w:color w:val="000000" w:themeColor="text1"/>
          <w:sz w:val="22"/>
          <w:szCs w:val="22"/>
        </w:rPr>
      </w:pPr>
      <w:r w:rsidRPr="009A6537">
        <w:rPr>
          <w:rFonts w:asciiTheme="minorHAnsi" w:hAnsiTheme="minorHAnsi"/>
          <w:sz w:val="22"/>
          <w:szCs w:val="22"/>
        </w:rPr>
        <w:t>New chairs will be ordered this season and be delivered on Wednesday, June 22</w:t>
      </w:r>
      <w:r w:rsidRPr="009A6537">
        <w:rPr>
          <w:rFonts w:asciiTheme="minorHAnsi" w:hAnsiTheme="minorHAnsi"/>
          <w:sz w:val="22"/>
          <w:szCs w:val="22"/>
          <w:vertAlign w:val="superscript"/>
        </w:rPr>
        <w:t>nd</w:t>
      </w:r>
      <w:r w:rsidRPr="009A6537">
        <w:rPr>
          <w:rFonts w:asciiTheme="minorHAnsi" w:hAnsiTheme="minorHAnsi"/>
          <w:sz w:val="22"/>
          <w:szCs w:val="22"/>
        </w:rPr>
        <w:t xml:space="preserve">.  We will sell the old chairs.  Michael will post on Facebook and Craig’s List.  </w:t>
      </w:r>
    </w:p>
    <w:p w:rsidR="009A6537" w:rsidRPr="009A6537" w:rsidRDefault="009A6537" w:rsidP="009A6537">
      <w:pPr>
        <w:pStyle w:val="ListParagraph"/>
        <w:numPr>
          <w:ilvl w:val="0"/>
          <w:numId w:val="5"/>
        </w:numPr>
        <w:rPr>
          <w:rFonts w:asciiTheme="minorHAnsi" w:hAnsiTheme="minorHAnsi"/>
          <w:color w:val="000000" w:themeColor="text1"/>
          <w:sz w:val="22"/>
          <w:szCs w:val="22"/>
        </w:rPr>
      </w:pPr>
      <w:r w:rsidRPr="009A6537">
        <w:rPr>
          <w:rFonts w:asciiTheme="minorHAnsi" w:hAnsiTheme="minorHAnsi"/>
          <w:sz w:val="22"/>
          <w:szCs w:val="22"/>
        </w:rPr>
        <w:t>Please mark receipts that are being turned in for the purpose/event for easier tracking.</w:t>
      </w:r>
    </w:p>
    <w:p w:rsidR="009A6537" w:rsidRPr="009A6537" w:rsidRDefault="009A6537" w:rsidP="009A6537">
      <w:pPr>
        <w:ind w:left="720"/>
        <w:rPr>
          <w:rFonts w:asciiTheme="minorHAnsi" w:hAnsiTheme="minorHAnsi"/>
          <w:color w:val="000000" w:themeColor="text1"/>
          <w:sz w:val="22"/>
          <w:szCs w:val="22"/>
        </w:rPr>
      </w:pPr>
    </w:p>
    <w:p w:rsidR="009A6537" w:rsidRPr="009A6537" w:rsidRDefault="009A6537" w:rsidP="009A6537">
      <w:pPr>
        <w:pStyle w:val="ListParagraph"/>
        <w:rPr>
          <w:rFonts w:asciiTheme="minorHAnsi" w:hAnsiTheme="minorHAnsi"/>
          <w:sz w:val="22"/>
          <w:szCs w:val="22"/>
        </w:rPr>
      </w:pPr>
    </w:p>
    <w:p w:rsidR="009A6537" w:rsidRPr="009A6537" w:rsidRDefault="009A6537" w:rsidP="004760BD">
      <w:pPr>
        <w:rPr>
          <w:rFonts w:asciiTheme="minorHAnsi" w:hAnsiTheme="minorHAnsi"/>
          <w:sz w:val="22"/>
          <w:szCs w:val="22"/>
        </w:rPr>
      </w:pPr>
    </w:p>
    <w:p w:rsidR="00D30DBC" w:rsidRPr="009A6537" w:rsidRDefault="005D5351" w:rsidP="004760BD">
      <w:pPr>
        <w:rPr>
          <w:rFonts w:asciiTheme="minorHAnsi" w:hAnsiTheme="minorHAnsi"/>
          <w:sz w:val="22"/>
          <w:szCs w:val="22"/>
        </w:rPr>
      </w:pPr>
      <w:r w:rsidRPr="009A6537">
        <w:rPr>
          <w:rFonts w:asciiTheme="minorHAnsi" w:hAnsiTheme="minorHAnsi"/>
          <w:b/>
          <w:sz w:val="22"/>
          <w:szCs w:val="22"/>
        </w:rPr>
        <w:t xml:space="preserve">Next meeting:   Sunday, </w:t>
      </w:r>
      <w:r w:rsidR="009A6537" w:rsidRPr="009A6537">
        <w:rPr>
          <w:rFonts w:asciiTheme="minorHAnsi" w:hAnsiTheme="minorHAnsi"/>
          <w:b/>
          <w:sz w:val="22"/>
          <w:szCs w:val="22"/>
        </w:rPr>
        <w:t>July 10th</w:t>
      </w:r>
      <w:r w:rsidRPr="009A6537">
        <w:rPr>
          <w:rFonts w:asciiTheme="minorHAnsi" w:hAnsiTheme="minorHAnsi"/>
          <w:b/>
          <w:sz w:val="22"/>
          <w:szCs w:val="22"/>
        </w:rPr>
        <w:t xml:space="preserve">   </w:t>
      </w:r>
      <w:r w:rsidR="00116215" w:rsidRPr="009A6537">
        <w:rPr>
          <w:rFonts w:asciiTheme="minorHAnsi" w:hAnsiTheme="minorHAnsi"/>
          <w:b/>
          <w:sz w:val="22"/>
          <w:szCs w:val="22"/>
        </w:rPr>
        <w:t>6:00pm</w:t>
      </w:r>
      <w:r w:rsidRPr="009A6537">
        <w:rPr>
          <w:rFonts w:asciiTheme="minorHAnsi" w:hAnsiTheme="minorHAnsi"/>
          <w:b/>
          <w:sz w:val="22"/>
          <w:szCs w:val="22"/>
        </w:rPr>
        <w:t xml:space="preserve"> (at the pool)</w:t>
      </w:r>
    </w:p>
    <w:sectPr w:rsidR="00D30DBC" w:rsidRPr="009A6537" w:rsidSect="006124C2">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C7" w:rsidRDefault="003649C7" w:rsidP="00C96EC0">
      <w:r>
        <w:separator/>
      </w:r>
    </w:p>
  </w:endnote>
  <w:endnote w:type="continuationSeparator" w:id="0">
    <w:p w:rsidR="003649C7" w:rsidRDefault="003649C7" w:rsidP="00C9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C7" w:rsidRDefault="003649C7" w:rsidP="00C96EC0">
      <w:r>
        <w:separator/>
      </w:r>
    </w:p>
  </w:footnote>
  <w:footnote w:type="continuationSeparator" w:id="0">
    <w:p w:rsidR="003649C7" w:rsidRDefault="003649C7" w:rsidP="00C9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6F95"/>
    <w:multiLevelType w:val="hybridMultilevel"/>
    <w:tmpl w:val="E3F6F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705B3"/>
    <w:multiLevelType w:val="hybridMultilevel"/>
    <w:tmpl w:val="AD0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854D76"/>
    <w:multiLevelType w:val="hybridMultilevel"/>
    <w:tmpl w:val="B686B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4F1B22"/>
    <w:multiLevelType w:val="hybridMultilevel"/>
    <w:tmpl w:val="52888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FA5F29"/>
    <w:multiLevelType w:val="hybridMultilevel"/>
    <w:tmpl w:val="F95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34"/>
    <w:rsid w:val="0001554A"/>
    <w:rsid w:val="00021F32"/>
    <w:rsid w:val="000220F8"/>
    <w:rsid w:val="00034097"/>
    <w:rsid w:val="00040148"/>
    <w:rsid w:val="00053E94"/>
    <w:rsid w:val="0009382E"/>
    <w:rsid w:val="000943A9"/>
    <w:rsid w:val="000A6B34"/>
    <w:rsid w:val="000B2F01"/>
    <w:rsid w:val="000B3113"/>
    <w:rsid w:val="000D1EC1"/>
    <w:rsid w:val="000F1068"/>
    <w:rsid w:val="000F67A0"/>
    <w:rsid w:val="00116215"/>
    <w:rsid w:val="0013606F"/>
    <w:rsid w:val="00136CEE"/>
    <w:rsid w:val="00140A10"/>
    <w:rsid w:val="00177336"/>
    <w:rsid w:val="0017788B"/>
    <w:rsid w:val="00177AD4"/>
    <w:rsid w:val="00184068"/>
    <w:rsid w:val="00185341"/>
    <w:rsid w:val="001944E7"/>
    <w:rsid w:val="00195BB8"/>
    <w:rsid w:val="001A5809"/>
    <w:rsid w:val="001C01AB"/>
    <w:rsid w:val="001C7E78"/>
    <w:rsid w:val="001D4A4E"/>
    <w:rsid w:val="00212AB5"/>
    <w:rsid w:val="0021338C"/>
    <w:rsid w:val="002236AA"/>
    <w:rsid w:val="002300ED"/>
    <w:rsid w:val="00230435"/>
    <w:rsid w:val="002518B7"/>
    <w:rsid w:val="00266756"/>
    <w:rsid w:val="0027713C"/>
    <w:rsid w:val="00290081"/>
    <w:rsid w:val="002A26A1"/>
    <w:rsid w:val="002F01CE"/>
    <w:rsid w:val="002F2000"/>
    <w:rsid w:val="00312D03"/>
    <w:rsid w:val="0031347A"/>
    <w:rsid w:val="00316BFB"/>
    <w:rsid w:val="00321A4A"/>
    <w:rsid w:val="00322100"/>
    <w:rsid w:val="00331C0B"/>
    <w:rsid w:val="00343008"/>
    <w:rsid w:val="003506D4"/>
    <w:rsid w:val="003649C7"/>
    <w:rsid w:val="003667DD"/>
    <w:rsid w:val="00375AF3"/>
    <w:rsid w:val="003809E6"/>
    <w:rsid w:val="00384F96"/>
    <w:rsid w:val="003A286E"/>
    <w:rsid w:val="003B4918"/>
    <w:rsid w:val="003B7C86"/>
    <w:rsid w:val="003C4E2E"/>
    <w:rsid w:val="003D4B18"/>
    <w:rsid w:val="004177A3"/>
    <w:rsid w:val="00420AA3"/>
    <w:rsid w:val="00442F35"/>
    <w:rsid w:val="0045399F"/>
    <w:rsid w:val="004760BD"/>
    <w:rsid w:val="00481136"/>
    <w:rsid w:val="00483FB8"/>
    <w:rsid w:val="00484F18"/>
    <w:rsid w:val="004A16AC"/>
    <w:rsid w:val="004C1C1B"/>
    <w:rsid w:val="004E309C"/>
    <w:rsid w:val="004F2083"/>
    <w:rsid w:val="00500E90"/>
    <w:rsid w:val="00505208"/>
    <w:rsid w:val="0051422A"/>
    <w:rsid w:val="00516BC4"/>
    <w:rsid w:val="00553C1C"/>
    <w:rsid w:val="005832B7"/>
    <w:rsid w:val="005932BB"/>
    <w:rsid w:val="005A02DC"/>
    <w:rsid w:val="005A36CC"/>
    <w:rsid w:val="005C6053"/>
    <w:rsid w:val="005D5351"/>
    <w:rsid w:val="005D7BE5"/>
    <w:rsid w:val="006124C2"/>
    <w:rsid w:val="00614A05"/>
    <w:rsid w:val="006221AD"/>
    <w:rsid w:val="00632438"/>
    <w:rsid w:val="00636129"/>
    <w:rsid w:val="00641814"/>
    <w:rsid w:val="0064314E"/>
    <w:rsid w:val="00653610"/>
    <w:rsid w:val="00680D97"/>
    <w:rsid w:val="00681BC5"/>
    <w:rsid w:val="00684386"/>
    <w:rsid w:val="006A6AF0"/>
    <w:rsid w:val="006D42E6"/>
    <w:rsid w:val="006E486A"/>
    <w:rsid w:val="006E580C"/>
    <w:rsid w:val="00702695"/>
    <w:rsid w:val="00724E6D"/>
    <w:rsid w:val="00730D0A"/>
    <w:rsid w:val="00750A93"/>
    <w:rsid w:val="00756239"/>
    <w:rsid w:val="00763C85"/>
    <w:rsid w:val="007652B0"/>
    <w:rsid w:val="00773788"/>
    <w:rsid w:val="00783B9C"/>
    <w:rsid w:val="007A68B7"/>
    <w:rsid w:val="007C4A82"/>
    <w:rsid w:val="007C53FA"/>
    <w:rsid w:val="007D4616"/>
    <w:rsid w:val="007E4AAD"/>
    <w:rsid w:val="007F1B02"/>
    <w:rsid w:val="00801C1F"/>
    <w:rsid w:val="00807DB8"/>
    <w:rsid w:val="00824BD0"/>
    <w:rsid w:val="00841A63"/>
    <w:rsid w:val="00864DBC"/>
    <w:rsid w:val="00877532"/>
    <w:rsid w:val="00883FF6"/>
    <w:rsid w:val="008975A2"/>
    <w:rsid w:val="008A1798"/>
    <w:rsid w:val="008C2AC0"/>
    <w:rsid w:val="008D0202"/>
    <w:rsid w:val="008D79C5"/>
    <w:rsid w:val="0093411D"/>
    <w:rsid w:val="00955A38"/>
    <w:rsid w:val="00957066"/>
    <w:rsid w:val="00973FC6"/>
    <w:rsid w:val="0097791D"/>
    <w:rsid w:val="00977A56"/>
    <w:rsid w:val="00987D05"/>
    <w:rsid w:val="009A6537"/>
    <w:rsid w:val="009B34D0"/>
    <w:rsid w:val="009C657D"/>
    <w:rsid w:val="009E312C"/>
    <w:rsid w:val="009F0B13"/>
    <w:rsid w:val="009F592E"/>
    <w:rsid w:val="00A014EC"/>
    <w:rsid w:val="00A035FE"/>
    <w:rsid w:val="00A11A26"/>
    <w:rsid w:val="00A13F7D"/>
    <w:rsid w:val="00A20E5A"/>
    <w:rsid w:val="00A56F23"/>
    <w:rsid w:val="00A57D1B"/>
    <w:rsid w:val="00A67E63"/>
    <w:rsid w:val="00A71986"/>
    <w:rsid w:val="00A77B3E"/>
    <w:rsid w:val="00A77F4C"/>
    <w:rsid w:val="00A80849"/>
    <w:rsid w:val="00A80AF6"/>
    <w:rsid w:val="00A86FDF"/>
    <w:rsid w:val="00AB7137"/>
    <w:rsid w:val="00AC6536"/>
    <w:rsid w:val="00AE4F0D"/>
    <w:rsid w:val="00B061EB"/>
    <w:rsid w:val="00B072AF"/>
    <w:rsid w:val="00B15B40"/>
    <w:rsid w:val="00B434A6"/>
    <w:rsid w:val="00B50A4F"/>
    <w:rsid w:val="00B51A7B"/>
    <w:rsid w:val="00B55172"/>
    <w:rsid w:val="00B56924"/>
    <w:rsid w:val="00B700B6"/>
    <w:rsid w:val="00B72AED"/>
    <w:rsid w:val="00B86342"/>
    <w:rsid w:val="00B92EE9"/>
    <w:rsid w:val="00B95B9A"/>
    <w:rsid w:val="00BA3F58"/>
    <w:rsid w:val="00BD2B22"/>
    <w:rsid w:val="00BD7F3B"/>
    <w:rsid w:val="00BF1D64"/>
    <w:rsid w:val="00C04BDF"/>
    <w:rsid w:val="00C2478A"/>
    <w:rsid w:val="00C36122"/>
    <w:rsid w:val="00C4173D"/>
    <w:rsid w:val="00C646C6"/>
    <w:rsid w:val="00C96EC0"/>
    <w:rsid w:val="00CB5DA0"/>
    <w:rsid w:val="00CC20EC"/>
    <w:rsid w:val="00CC6D7A"/>
    <w:rsid w:val="00D061EC"/>
    <w:rsid w:val="00D06A3D"/>
    <w:rsid w:val="00D20541"/>
    <w:rsid w:val="00D30DBC"/>
    <w:rsid w:val="00D354AF"/>
    <w:rsid w:val="00D444F0"/>
    <w:rsid w:val="00D609B4"/>
    <w:rsid w:val="00D64E41"/>
    <w:rsid w:val="00D7651E"/>
    <w:rsid w:val="00D76A34"/>
    <w:rsid w:val="00D82991"/>
    <w:rsid w:val="00D9106C"/>
    <w:rsid w:val="00D93FDD"/>
    <w:rsid w:val="00DC0043"/>
    <w:rsid w:val="00DD1871"/>
    <w:rsid w:val="00DD20A4"/>
    <w:rsid w:val="00DD6CBE"/>
    <w:rsid w:val="00DE560E"/>
    <w:rsid w:val="00DF71D4"/>
    <w:rsid w:val="00E125CF"/>
    <w:rsid w:val="00E23196"/>
    <w:rsid w:val="00E23E30"/>
    <w:rsid w:val="00E32C74"/>
    <w:rsid w:val="00E4603E"/>
    <w:rsid w:val="00E51DF3"/>
    <w:rsid w:val="00E77B1C"/>
    <w:rsid w:val="00E8034D"/>
    <w:rsid w:val="00E940AF"/>
    <w:rsid w:val="00EA0F28"/>
    <w:rsid w:val="00EB5150"/>
    <w:rsid w:val="00EB6166"/>
    <w:rsid w:val="00EB7D6C"/>
    <w:rsid w:val="00ED0271"/>
    <w:rsid w:val="00ED334E"/>
    <w:rsid w:val="00ED4FD0"/>
    <w:rsid w:val="00EE7184"/>
    <w:rsid w:val="00EF7E3A"/>
    <w:rsid w:val="00F001FF"/>
    <w:rsid w:val="00F07580"/>
    <w:rsid w:val="00F20A4E"/>
    <w:rsid w:val="00F300A2"/>
    <w:rsid w:val="00F3666F"/>
    <w:rsid w:val="00F541DA"/>
    <w:rsid w:val="00F56ABB"/>
    <w:rsid w:val="00F624C3"/>
    <w:rsid w:val="00F62E75"/>
    <w:rsid w:val="00F66CC9"/>
    <w:rsid w:val="00F86A11"/>
    <w:rsid w:val="00F956DF"/>
    <w:rsid w:val="00F960A6"/>
    <w:rsid w:val="00F97C95"/>
    <w:rsid w:val="00FB6E02"/>
    <w:rsid w:val="00FF163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b/>
      <w:bCs/>
      <w:sz w:val="28"/>
      <w:szCs w:val="28"/>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96EC0"/>
    <w:pPr>
      <w:tabs>
        <w:tab w:val="center" w:pos="4680"/>
        <w:tab w:val="right" w:pos="9360"/>
      </w:tabs>
    </w:pPr>
  </w:style>
  <w:style w:type="character" w:customStyle="1" w:styleId="HeaderChar">
    <w:name w:val="Header Char"/>
    <w:basedOn w:val="DefaultParagraphFont"/>
    <w:link w:val="Header"/>
    <w:rsid w:val="00C96EC0"/>
    <w:rPr>
      <w:color w:val="000000"/>
      <w:sz w:val="24"/>
      <w:szCs w:val="24"/>
    </w:rPr>
  </w:style>
  <w:style w:type="paragraph" w:styleId="Footer">
    <w:name w:val="footer"/>
    <w:basedOn w:val="Normal"/>
    <w:link w:val="FooterChar"/>
    <w:rsid w:val="00C96EC0"/>
    <w:pPr>
      <w:tabs>
        <w:tab w:val="center" w:pos="4680"/>
        <w:tab w:val="right" w:pos="9360"/>
      </w:tabs>
    </w:pPr>
  </w:style>
  <w:style w:type="character" w:customStyle="1" w:styleId="FooterChar">
    <w:name w:val="Footer Char"/>
    <w:basedOn w:val="DefaultParagraphFont"/>
    <w:link w:val="Footer"/>
    <w:rsid w:val="00C96EC0"/>
    <w:rPr>
      <w:color w:val="000000"/>
      <w:sz w:val="24"/>
      <w:szCs w:val="24"/>
    </w:rPr>
  </w:style>
  <w:style w:type="character" w:styleId="Hyperlink">
    <w:name w:val="Hyperlink"/>
    <w:uiPriority w:val="99"/>
    <w:unhideWhenUsed/>
    <w:rsid w:val="002518B7"/>
    <w:rPr>
      <w:color w:val="0000FF"/>
      <w:u w:val="single"/>
    </w:rPr>
  </w:style>
  <w:style w:type="paragraph" w:styleId="ListParagraph">
    <w:name w:val="List Paragraph"/>
    <w:basedOn w:val="Normal"/>
    <w:uiPriority w:val="34"/>
    <w:qFormat/>
    <w:rsid w:val="00E9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Schumacher_Lisa</dc:creator>
  <cp:lastModifiedBy>Hora</cp:lastModifiedBy>
  <cp:revision>2</cp:revision>
  <cp:lastPrinted>2016-01-13T14:56:00Z</cp:lastPrinted>
  <dcterms:created xsi:type="dcterms:W3CDTF">2016-06-27T01:58:00Z</dcterms:created>
  <dcterms:modified xsi:type="dcterms:W3CDTF">2016-06-27T01:58:00Z</dcterms:modified>
</cp:coreProperties>
</file>